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c287" w14:textId="437c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туралы</w:t>
      </w:r>
    </w:p>
    <w:p>
      <w:pPr>
        <w:spacing w:after="0"/>
        <w:ind w:left="0"/>
        <w:jc w:val="both"/>
      </w:pPr>
      <w:r>
        <w:rPr>
          <w:rFonts w:ascii="Times New Roman"/>
          <w:b w:val="false"/>
          <w:i w:val="false"/>
          <w:color w:val="000000"/>
          <w:sz w:val="28"/>
        </w:rPr>
        <w:t>Қазақстан Республикасының Заңы 2015 жылғы 24 қарашадағы № 418-V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67-баптан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bookmarkEnd w:id="0"/>
    <w:bookmarkStart w:name="z2" w:id="1"/>
    <w:p>
      <w:pPr>
        <w:spacing w:after="0"/>
        <w:ind w:left="0"/>
        <w:jc w:val="left"/>
      </w:pPr>
      <w:r>
        <w:rPr>
          <w:rFonts w:ascii="Times New Roman"/>
          <w:b/>
          <w:i w:val="false"/>
          <w:color w:val="000000"/>
        </w:rPr>
        <w:t xml:space="preserve"> 1-БӨЛІМ. АҚПАРАТТАНДЫРУ САЛАСЫНДАҒЫ ҚАТЫНАСТАРДЫ РЕТТЕУ НЕГІЗДЕРІ</w:t>
      </w:r>
      <w:r>
        <w:br/>
      </w:r>
      <w:r>
        <w:rPr>
          <w:rFonts w:ascii="Times New Roman"/>
          <w:b/>
          <w:i w:val="false"/>
          <w:color w:val="000000"/>
        </w:rPr>
        <w:t>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5"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153" w:id="3"/>
    <w:p>
      <w:pPr>
        <w:spacing w:after="0"/>
        <w:ind w:left="0"/>
        <w:jc w:val="both"/>
      </w:pPr>
      <w:r>
        <w:rPr>
          <w:rFonts w:ascii="Times New Roman"/>
          <w:b w:val="false"/>
          <w:i w:val="false"/>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bookmarkEnd w:id="3"/>
    <w:bookmarkStart w:name="z154" w:id="4"/>
    <w:p>
      <w:pPr>
        <w:spacing w:after="0"/>
        <w:ind w:left="0"/>
        <w:jc w:val="both"/>
      </w:pPr>
      <w:r>
        <w:rPr>
          <w:rFonts w:ascii="Times New Roman"/>
          <w:b w:val="false"/>
          <w:i w:val="false"/>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bookmarkEnd w:id="4"/>
    <w:bookmarkStart w:name="z155" w:id="5"/>
    <w:p>
      <w:pPr>
        <w:spacing w:after="0"/>
        <w:ind w:left="0"/>
        <w:jc w:val="both"/>
      </w:pPr>
      <w:r>
        <w:rPr>
          <w:rFonts w:ascii="Times New Roman"/>
          <w:b w:val="false"/>
          <w:i w:val="false"/>
          <w:color w:val="000000"/>
          <w:sz w:val="28"/>
        </w:rPr>
        <w:t>
      3) ақпараттандырудың сервистік моделі – ақпараттық-коммуникациялық көрсетілетін қызметтерді құруға немесе дамытуға, сондай-ақ оларды көрсетуге негізделген, мемлекеттік функциялар мен мемлекеттік көрсетілетін қызметтерді ақпараттандырудағы орталықтандырылған тәсілді іске асыру;</w:t>
      </w:r>
    </w:p>
    <w:bookmarkEnd w:id="5"/>
    <w:bookmarkStart w:name="z366" w:id="6"/>
    <w:p>
      <w:pPr>
        <w:spacing w:after="0"/>
        <w:ind w:left="0"/>
        <w:jc w:val="both"/>
      </w:pPr>
      <w:r>
        <w:rPr>
          <w:rFonts w:ascii="Times New Roman"/>
          <w:b w:val="false"/>
          <w:i w:val="false"/>
          <w:color w:val="000000"/>
          <w:sz w:val="28"/>
        </w:rPr>
        <w:t>
      3-1) ақпараттандырудың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жөніндегі дәйекті іс-шаралар жиынтығы;</w:t>
      </w:r>
    </w:p>
    <w:bookmarkEnd w:id="6"/>
    <w:bookmarkStart w:name="z367" w:id="7"/>
    <w:p>
      <w:pPr>
        <w:spacing w:after="0"/>
        <w:ind w:left="0"/>
        <w:jc w:val="both"/>
      </w:pPr>
      <w:r>
        <w:rPr>
          <w:rFonts w:ascii="Times New Roman"/>
          <w:b w:val="false"/>
          <w:i w:val="false"/>
          <w:color w:val="000000"/>
          <w:sz w:val="28"/>
        </w:rPr>
        <w:t>
      3-2) ақпараттандырудың сервистік моделі жөніндегі мемлекеттік-жекешелік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 болып табылатын жекеше әріптес тараптары болып 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bookmarkEnd w:id="7"/>
    <w:bookmarkStart w:name="z156" w:id="8"/>
    <w:p>
      <w:pPr>
        <w:spacing w:after="0"/>
        <w:ind w:left="0"/>
        <w:jc w:val="both"/>
      </w:pPr>
      <w:r>
        <w:rPr>
          <w:rFonts w:ascii="Times New Roman"/>
          <w:b w:val="false"/>
          <w:i w:val="false"/>
          <w:color w:val="000000"/>
          <w:sz w:val="28"/>
        </w:rPr>
        <w:t>
      4)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8"/>
    <w:bookmarkStart w:name="z157" w:id="9"/>
    <w:p>
      <w:pPr>
        <w:spacing w:after="0"/>
        <w:ind w:left="0"/>
        <w:jc w:val="both"/>
      </w:pPr>
      <w:r>
        <w:rPr>
          <w:rFonts w:ascii="Times New Roman"/>
          <w:b w:val="false"/>
          <w:i w:val="false"/>
          <w:color w:val="000000"/>
          <w:sz w:val="28"/>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bookmarkEnd w:id="9"/>
    <w:bookmarkStart w:name="z368" w:id="10"/>
    <w:p>
      <w:pPr>
        <w:spacing w:after="0"/>
        <w:ind w:left="0"/>
        <w:jc w:val="both"/>
      </w:pPr>
      <w:r>
        <w:rPr>
          <w:rFonts w:ascii="Times New Roman"/>
          <w:b w:val="false"/>
          <w:i w:val="false"/>
          <w:color w:val="000000"/>
          <w:sz w:val="28"/>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bookmarkEnd w:id="10"/>
    <w:bookmarkStart w:name="z158" w:id="11"/>
    <w:p>
      <w:pPr>
        <w:spacing w:after="0"/>
        <w:ind w:left="0"/>
        <w:jc w:val="both"/>
      </w:pPr>
      <w:r>
        <w:rPr>
          <w:rFonts w:ascii="Times New Roman"/>
          <w:b w:val="false"/>
          <w:i w:val="false"/>
          <w:color w:val="000000"/>
          <w:sz w:val="28"/>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bookmarkEnd w:id="11"/>
    <w:bookmarkStart w:name="z461" w:id="12"/>
    <w:p>
      <w:pPr>
        <w:spacing w:after="0"/>
        <w:ind w:left="0"/>
        <w:jc w:val="both"/>
      </w:pPr>
      <w:r>
        <w:rPr>
          <w:rFonts w:ascii="Times New Roman"/>
          <w:b w:val="false"/>
          <w:i w:val="false"/>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bookmarkEnd w:id="12"/>
    <w:bookmarkStart w:name="z462" w:id="13"/>
    <w:p>
      <w:pPr>
        <w:spacing w:after="0"/>
        <w:ind w:left="0"/>
        <w:jc w:val="both"/>
      </w:pPr>
      <w:r>
        <w:rPr>
          <w:rFonts w:ascii="Times New Roman"/>
          <w:b w:val="false"/>
          <w:i w:val="false"/>
          <w:color w:val="000000"/>
          <w:sz w:val="28"/>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bookmarkEnd w:id="13"/>
    <w:bookmarkStart w:name="z463" w:id="14"/>
    <w:p>
      <w:pPr>
        <w:spacing w:after="0"/>
        <w:ind w:left="0"/>
        <w:jc w:val="both"/>
      </w:pPr>
      <w:r>
        <w:rPr>
          <w:rFonts w:ascii="Times New Roman"/>
          <w:b w:val="false"/>
          <w:i w:val="false"/>
          <w:color w:val="000000"/>
          <w:sz w:val="28"/>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bookmarkEnd w:id="14"/>
    <w:bookmarkStart w:name="z464" w:id="15"/>
    <w:p>
      <w:pPr>
        <w:spacing w:after="0"/>
        <w:ind w:left="0"/>
        <w:jc w:val="both"/>
      </w:pPr>
      <w:r>
        <w:rPr>
          <w:rFonts w:ascii="Times New Roman"/>
          <w:b w:val="false"/>
          <w:i w:val="false"/>
          <w:color w:val="000000"/>
          <w:sz w:val="28"/>
        </w:rPr>
        <w:t>
      6-4) ақпараттандыру объектісін құру – ақпараттандыру объектісінің өмірлік циклінің кезеңі, осы кезең ішінде ақпараттандыру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bookmarkEnd w:id="15"/>
    <w:bookmarkStart w:name="z465" w:id="16"/>
    <w:p>
      <w:pPr>
        <w:spacing w:after="0"/>
        <w:ind w:left="0"/>
        <w:jc w:val="both"/>
      </w:pPr>
      <w:r>
        <w:rPr>
          <w:rFonts w:ascii="Times New Roman"/>
          <w:b w:val="false"/>
          <w:i w:val="false"/>
          <w:color w:val="000000"/>
          <w:sz w:val="28"/>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мақсаттарға, міндеттер мен талаптарға сәйкес штаттық режимде пайдалану жүзеге асырылады;</w:t>
      </w:r>
    </w:p>
    <w:bookmarkEnd w:id="16"/>
    <w:bookmarkStart w:name="z466" w:id="17"/>
    <w:p>
      <w:pPr>
        <w:spacing w:after="0"/>
        <w:ind w:left="0"/>
        <w:jc w:val="both"/>
      </w:pPr>
      <w:r>
        <w:rPr>
          <w:rFonts w:ascii="Times New Roman"/>
          <w:b w:val="false"/>
          <w:i w:val="false"/>
          <w:color w:val="000000"/>
          <w:sz w:val="28"/>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bookmarkEnd w:id="17"/>
    <w:bookmarkStart w:name="z467" w:id="18"/>
    <w:p>
      <w:pPr>
        <w:spacing w:after="0"/>
        <w:ind w:left="0"/>
        <w:jc w:val="both"/>
      </w:pPr>
      <w:r>
        <w:rPr>
          <w:rFonts w:ascii="Times New Roman"/>
          <w:b w:val="false"/>
          <w:i w:val="false"/>
          <w:color w:val="000000"/>
          <w:sz w:val="28"/>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bookmarkEnd w:id="18"/>
    <w:bookmarkStart w:name="z159" w:id="19"/>
    <w:p>
      <w:pPr>
        <w:spacing w:after="0"/>
        <w:ind w:left="0"/>
        <w:jc w:val="both"/>
      </w:pPr>
      <w:r>
        <w:rPr>
          <w:rFonts w:ascii="Times New Roman"/>
          <w:b w:val="false"/>
          <w:i w:val="false"/>
          <w:color w:val="000000"/>
          <w:sz w:val="28"/>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20"/>
    <w:p>
      <w:pPr>
        <w:spacing w:after="0"/>
        <w:ind w:left="0"/>
        <w:jc w:val="both"/>
      </w:pPr>
      <w:r>
        <w:rPr>
          <w:rFonts w:ascii="Times New Roman"/>
          <w:b w:val="false"/>
          <w:i w:val="false"/>
          <w:color w:val="000000"/>
          <w:sz w:val="28"/>
        </w:rPr>
        <w:t>
      9) ақпараттандыру саласындағы сарапшылық кеңес (бұдан әрі – сарапшылық кеңес) – мемлекеттік органдардың қызметін ақпараттандыру жөніндегі мәселелерді қарайтын, уәкілетті орган жанындағы ведомствоаралық комиссия;</w:t>
      </w:r>
    </w:p>
    <w:bookmarkEnd w:id="20"/>
    <w:bookmarkStart w:name="z162" w:id="21"/>
    <w:p>
      <w:pPr>
        <w:spacing w:after="0"/>
        <w:ind w:left="0"/>
        <w:jc w:val="both"/>
      </w:pPr>
      <w:r>
        <w:rPr>
          <w:rFonts w:ascii="Times New Roman"/>
          <w:b w:val="false"/>
          <w:i w:val="false"/>
          <w:color w:val="000000"/>
          <w:sz w:val="28"/>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21"/>
    <w:bookmarkStart w:name="z163" w:id="22"/>
    <w:p>
      <w:pPr>
        <w:spacing w:after="0"/>
        <w:ind w:left="0"/>
        <w:jc w:val="both"/>
      </w:pPr>
      <w:r>
        <w:rPr>
          <w:rFonts w:ascii="Times New Roman"/>
          <w:b w:val="false"/>
          <w:i w:val="false"/>
          <w:color w:val="000000"/>
          <w:sz w:val="28"/>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bookmarkEnd w:id="22"/>
    <w:bookmarkStart w:name="z164" w:id="23"/>
    <w:p>
      <w:pPr>
        <w:spacing w:after="0"/>
        <w:ind w:left="0"/>
        <w:jc w:val="both"/>
      </w:pPr>
      <w:r>
        <w:rPr>
          <w:rFonts w:ascii="Times New Roman"/>
          <w:b w:val="false"/>
          <w:i w:val="false"/>
          <w:color w:val="000000"/>
          <w:sz w:val="28"/>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24"/>
    <w:p>
      <w:pPr>
        <w:spacing w:after="0"/>
        <w:ind w:left="0"/>
        <w:jc w:val="both"/>
      </w:pPr>
      <w:r>
        <w:rPr>
          <w:rFonts w:ascii="Times New Roman"/>
          <w:b w:val="false"/>
          <w:i w:val="false"/>
          <w:color w:val="000000"/>
          <w:sz w:val="28"/>
        </w:rPr>
        <w:t>
      18) ақпараттық жүйенің аудиті – ақпараттық жүйені пайдалану тиімділігін арттыру мақсатында оны тәуелсіз зерттеп-қарау;</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25"/>
    <w:p>
      <w:pPr>
        <w:spacing w:after="0"/>
        <w:ind w:left="0"/>
        <w:jc w:val="both"/>
      </w:pPr>
      <w:r>
        <w:rPr>
          <w:rFonts w:ascii="Times New Roman"/>
          <w:b w:val="false"/>
          <w:i w:val="false"/>
          <w:color w:val="000000"/>
          <w:sz w:val="28"/>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25"/>
    <w:bookmarkStart w:name="z176" w:id="26"/>
    <w:p>
      <w:pPr>
        <w:spacing w:after="0"/>
        <w:ind w:left="0"/>
        <w:jc w:val="both"/>
      </w:pPr>
      <w:r>
        <w:rPr>
          <w:rFonts w:ascii="Times New Roman"/>
          <w:b w:val="false"/>
          <w:i w:val="false"/>
          <w:color w:val="000000"/>
          <w:sz w:val="28"/>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bookmarkEnd w:id="26"/>
    <w:bookmarkStart w:name="z177" w:id="27"/>
    <w:p>
      <w:pPr>
        <w:spacing w:after="0"/>
        <w:ind w:left="0"/>
        <w:jc w:val="both"/>
      </w:pPr>
      <w:r>
        <w:rPr>
          <w:rFonts w:ascii="Times New Roman"/>
          <w:b w:val="false"/>
          <w:i w:val="false"/>
          <w:color w:val="000000"/>
          <w:sz w:val="28"/>
        </w:rPr>
        <w:t>
      25)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өңдеу орталықтары), телекоммуникациялар желілері, сондай-ақ техникалық құралдардың ақпараттық қауіпсіздігін және үздіксіз жұмыс істеуін қамтамасыз ету жүйелері;</w:t>
      </w:r>
    </w:p>
    <w:bookmarkEnd w:id="27"/>
    <w:bookmarkStart w:name="z178" w:id="28"/>
    <w:p>
      <w:pPr>
        <w:spacing w:after="0"/>
        <w:ind w:left="0"/>
        <w:jc w:val="both"/>
      </w:pPr>
      <w:r>
        <w:rPr>
          <w:rFonts w:ascii="Times New Roman"/>
          <w:b w:val="false"/>
          <w:i w:val="false"/>
          <w:color w:val="000000"/>
          <w:sz w:val="28"/>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p>
    <w:bookmarkEnd w:id="28"/>
    <w:bookmarkStart w:name="z369" w:id="29"/>
    <w:p>
      <w:pPr>
        <w:spacing w:after="0"/>
        <w:ind w:left="0"/>
        <w:jc w:val="both"/>
      </w:pPr>
      <w:r>
        <w:rPr>
          <w:rFonts w:ascii="Times New Roman"/>
          <w:b w:val="false"/>
          <w:i w:val="false"/>
          <w:color w:val="000000"/>
          <w:sz w:val="28"/>
        </w:rPr>
        <w:t>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ұйымдастырушылық және өзге де талаптарды, сондай-ақ ақпараттық-коммуникациялық көрсетілетін қызметтің шекті құнын көрсететін құжат;</w:t>
      </w:r>
    </w:p>
    <w:bookmarkEnd w:id="29"/>
    <w:bookmarkStart w:name="z179" w:id="30"/>
    <w:p>
      <w:pPr>
        <w:spacing w:after="0"/>
        <w:ind w:left="0"/>
        <w:jc w:val="both"/>
      </w:pPr>
      <w:r>
        <w:rPr>
          <w:rFonts w:ascii="Times New Roman"/>
          <w:b w:val="false"/>
          <w:i w:val="false"/>
          <w:color w:val="000000"/>
          <w:sz w:val="28"/>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p>
    <w:bookmarkEnd w:id="30"/>
    <w:bookmarkStart w:name="z180" w:id="31"/>
    <w:p>
      <w:pPr>
        <w:spacing w:after="0"/>
        <w:ind w:left="0"/>
        <w:jc w:val="both"/>
      </w:pPr>
      <w:r>
        <w:rPr>
          <w:rFonts w:ascii="Times New Roman"/>
          <w:b w:val="false"/>
          <w:i w:val="false"/>
          <w:color w:val="000000"/>
          <w:sz w:val="28"/>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31"/>
    <w:bookmarkStart w:name="z181" w:id="32"/>
    <w:p>
      <w:pPr>
        <w:spacing w:after="0"/>
        <w:ind w:left="0"/>
        <w:jc w:val="both"/>
      </w:pPr>
      <w:r>
        <w:rPr>
          <w:rFonts w:ascii="Times New Roman"/>
          <w:b w:val="false"/>
          <w:i w:val="false"/>
          <w:color w:val="000000"/>
          <w:sz w:val="28"/>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bookmarkEnd w:id="32"/>
    <w:bookmarkStart w:name="z468" w:id="33"/>
    <w:p>
      <w:pPr>
        <w:spacing w:after="0"/>
        <w:ind w:left="0"/>
        <w:jc w:val="both"/>
      </w:pPr>
      <w:r>
        <w:rPr>
          <w:rFonts w:ascii="Times New Roman"/>
          <w:b w:val="false"/>
          <w:i w:val="false"/>
          <w:color w:val="000000"/>
          <w:sz w:val="28"/>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bookmarkEnd w:id="33"/>
    <w:bookmarkStart w:name="z182" w:id="34"/>
    <w:p>
      <w:pPr>
        <w:spacing w:after="0"/>
        <w:ind w:left="0"/>
        <w:jc w:val="both"/>
      </w:pPr>
      <w:r>
        <w:rPr>
          <w:rFonts w:ascii="Times New Roman"/>
          <w:b w:val="false"/>
          <w:i w:val="false"/>
          <w:color w:val="000000"/>
          <w:sz w:val="28"/>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34"/>
    <w:bookmarkStart w:name="z370" w:id="35"/>
    <w:p>
      <w:pPr>
        <w:spacing w:after="0"/>
        <w:ind w:left="0"/>
        <w:jc w:val="both"/>
      </w:pPr>
      <w:r>
        <w:rPr>
          <w:rFonts w:ascii="Times New Roman"/>
          <w:b w:val="false"/>
          <w:i w:val="false"/>
          <w:color w:val="000000"/>
          <w:sz w:val="28"/>
        </w:rPr>
        <w:t>
      30-1)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техникалық іс-шаралар;</w:t>
      </w:r>
    </w:p>
    <w:bookmarkEnd w:id="35"/>
    <w:bookmarkStart w:name="z371" w:id="36"/>
    <w:p>
      <w:pPr>
        <w:spacing w:after="0"/>
        <w:ind w:left="0"/>
        <w:jc w:val="both"/>
      </w:pPr>
      <w:r>
        <w:rPr>
          <w:rFonts w:ascii="Times New Roman"/>
          <w:b w:val="false"/>
          <w:i w:val="false"/>
          <w:color w:val="000000"/>
          <w:sz w:val="28"/>
        </w:rPr>
        <w:t>
      30-2)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36"/>
    <w:bookmarkStart w:name="z372" w:id="37"/>
    <w:p>
      <w:pPr>
        <w:spacing w:after="0"/>
        <w:ind w:left="0"/>
        <w:jc w:val="both"/>
      </w:pPr>
      <w:r>
        <w:rPr>
          <w:rFonts w:ascii="Times New Roman"/>
          <w:b w:val="false"/>
          <w:i w:val="false"/>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bookmarkEnd w:id="37"/>
    <w:bookmarkStart w:name="z373" w:id="38"/>
    <w:p>
      <w:pPr>
        <w:spacing w:after="0"/>
        <w:ind w:left="0"/>
        <w:jc w:val="both"/>
      </w:pPr>
      <w:r>
        <w:rPr>
          <w:rFonts w:ascii="Times New Roman"/>
          <w:b w:val="false"/>
          <w:i w:val="false"/>
          <w:color w:val="000000"/>
          <w:sz w:val="28"/>
        </w:rPr>
        <w:t>
      30-4)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38"/>
    <w:bookmarkStart w:name="z492" w:id="39"/>
    <w:p>
      <w:pPr>
        <w:spacing w:after="0"/>
        <w:ind w:left="0"/>
        <w:jc w:val="both"/>
      </w:pPr>
      <w:r>
        <w:rPr>
          <w:rFonts w:ascii="Times New Roman"/>
          <w:b w:val="false"/>
          <w:i w:val="false"/>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bookmarkEnd w:id="39"/>
    <w:bookmarkStart w:name="z183" w:id="40"/>
    <w:p>
      <w:pPr>
        <w:spacing w:after="0"/>
        <w:ind w:left="0"/>
        <w:jc w:val="both"/>
      </w:pPr>
      <w:r>
        <w:rPr>
          <w:rFonts w:ascii="Times New Roman"/>
          <w:b w:val="false"/>
          <w:i w:val="false"/>
          <w:color w:val="000000"/>
          <w:sz w:val="28"/>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31-1) тармақшамен толықтыру көзделген - ҚР 03.07.2019 </w:t>
      </w:r>
      <w:r>
        <w:rPr>
          <w:rFonts w:ascii="Times New Roman"/>
          <w:b w:val="false"/>
          <w:i w:val="false"/>
          <w:color w:val="ff0000"/>
          <w:sz w:val="28"/>
        </w:rPr>
        <w:t>№ 262-VI</w:t>
      </w:r>
      <w:r>
        <w:rPr>
          <w:rFonts w:ascii="Times New Roman"/>
          <w:b w:val="false"/>
          <w:i w:val="false"/>
          <w:color w:val="ff0000"/>
          <w:sz w:val="28"/>
        </w:rPr>
        <w:t xml:space="preserve"> Заңымен (16.12.2020 бастап қолданыста болады).</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31-1) тармақшасының бұл редакциясы 01.01.2020 бастап 16.12.2020 дейін қолданыста болады - ҚР 03.07.2019 </w:t>
      </w:r>
      <w:r>
        <w:rPr>
          <w:rFonts w:ascii="Times New Roman"/>
          <w:b w:val="false"/>
          <w:i w:val="false"/>
          <w:color w:val="ff0000"/>
          <w:sz w:val="28"/>
        </w:rPr>
        <w:t>№ 262-VI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ақпараттық қауіпсіздіктің салалық орталығы – қаржы нарығы мен қаржы ұйымдарының ақпараттық қауіпсіздігін қамтамасыз етуді үйлестіру жөніндегі қызметті жүзеге асыратын заңды тұлға немесе қаржы нарығы мен қаржы ұйымдарын реттеу, бақылау және қадағалау жөніндегі уәкілетті органның құрылымдық бөлімшесі;</w:t>
      </w:r>
    </w:p>
    <w:bookmarkStart w:name="z184" w:id="41"/>
    <w:p>
      <w:pPr>
        <w:spacing w:after="0"/>
        <w:ind w:left="0"/>
        <w:jc w:val="both"/>
      </w:pPr>
      <w:r>
        <w:rPr>
          <w:rFonts w:ascii="Times New Roman"/>
          <w:b w:val="false"/>
          <w:i w:val="false"/>
          <w:color w:val="000000"/>
          <w:sz w:val="28"/>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bookmarkEnd w:id="41"/>
    <w:bookmarkStart w:name="z185" w:id="42"/>
    <w:p>
      <w:pPr>
        <w:spacing w:after="0"/>
        <w:ind w:left="0"/>
        <w:jc w:val="both"/>
      </w:pPr>
      <w:r>
        <w:rPr>
          <w:rFonts w:ascii="Times New Roman"/>
          <w:b w:val="false"/>
          <w:i w:val="false"/>
          <w:color w:val="000000"/>
          <w:sz w:val="28"/>
        </w:rPr>
        <w:t>
      33)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42"/>
    <w:p>
      <w:pPr>
        <w:spacing w:after="0"/>
        <w:ind w:left="0"/>
        <w:jc w:val="both"/>
      </w:pPr>
      <w:r>
        <w:rPr>
          <w:rFonts w:ascii="Times New Roman"/>
          <w:b w:val="false"/>
          <w:i w:val="false"/>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pPr>
        <w:spacing w:after="0"/>
        <w:ind w:left="0"/>
        <w:jc w:val="both"/>
      </w:pPr>
      <w:r>
        <w:rPr>
          <w:rFonts w:ascii="Times New Roman"/>
          <w:b w:val="false"/>
          <w:i w:val="false"/>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7" w:id="43"/>
    <w:p>
      <w:pPr>
        <w:spacing w:after="0"/>
        <w:ind w:left="0"/>
        <w:jc w:val="both"/>
      </w:pPr>
      <w:r>
        <w:rPr>
          <w:rFonts w:ascii="Times New Roman"/>
          <w:b w:val="false"/>
          <w:i w:val="false"/>
          <w:color w:val="000000"/>
          <w:sz w:val="28"/>
        </w:rPr>
        <w:t>
      35) 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p>
    <w:bookmarkEnd w:id="43"/>
    <w:bookmarkStart w:name="z188" w:id="44"/>
    <w:p>
      <w:pPr>
        <w:spacing w:after="0"/>
        <w:ind w:left="0"/>
        <w:jc w:val="both"/>
      </w:pPr>
      <w:r>
        <w:rPr>
          <w:rFonts w:ascii="Times New Roman"/>
          <w:b w:val="false"/>
          <w:i w:val="false"/>
          <w:color w:val="000000"/>
          <w:sz w:val="28"/>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bookmarkEnd w:id="44"/>
    <w:bookmarkStart w:name="z189" w:id="45"/>
    <w:p>
      <w:pPr>
        <w:spacing w:after="0"/>
        <w:ind w:left="0"/>
        <w:jc w:val="both"/>
      </w:pPr>
      <w:r>
        <w:rPr>
          <w:rFonts w:ascii="Times New Roman"/>
          <w:b w:val="false"/>
          <w:i w:val="false"/>
          <w:color w:val="000000"/>
          <w:sz w:val="28"/>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45"/>
    <w:bookmarkStart w:name="z190" w:id="46"/>
    <w:p>
      <w:pPr>
        <w:spacing w:after="0"/>
        <w:ind w:left="0"/>
        <w:jc w:val="both"/>
      </w:pPr>
      <w:r>
        <w:rPr>
          <w:rFonts w:ascii="Times New Roman"/>
          <w:b w:val="false"/>
          <w:i w:val="false"/>
          <w:color w:val="000000"/>
          <w:sz w:val="28"/>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bookmarkEnd w:id="46"/>
    <w:bookmarkStart w:name="z487" w:id="47"/>
    <w:p>
      <w:pPr>
        <w:spacing w:after="0"/>
        <w:ind w:left="0"/>
        <w:jc w:val="both"/>
      </w:pPr>
      <w:r>
        <w:rPr>
          <w:rFonts w:ascii="Times New Roman"/>
          <w:b w:val="false"/>
          <w:i w:val="false"/>
          <w:color w:val="000000"/>
          <w:sz w:val="28"/>
        </w:rPr>
        <w:t>
      38-1) биометриялық сәйкестендіру – жеке басты физиологиялық және биологиялық өзгермейтін белгілері негізінде сәйкестендіретін шаралар кешені;</w:t>
      </w:r>
    </w:p>
    <w:bookmarkEnd w:id="47"/>
    <w:bookmarkStart w:name="z493" w:id="48"/>
    <w:p>
      <w:pPr>
        <w:spacing w:after="0"/>
        <w:ind w:left="0"/>
        <w:jc w:val="both"/>
      </w:pPr>
      <w:r>
        <w:rPr>
          <w:rFonts w:ascii="Times New Roman"/>
          <w:b w:val="false"/>
          <w:i w:val="false"/>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bookmarkEnd w:id="48"/>
    <w:bookmarkStart w:name="z191" w:id="49"/>
    <w:p>
      <w:pPr>
        <w:spacing w:after="0"/>
        <w:ind w:left="0"/>
        <w:jc w:val="both"/>
      </w:pPr>
      <w:r>
        <w:rPr>
          <w:rFonts w:ascii="Times New Roman"/>
          <w:b w:val="false"/>
          <w:i w:val="false"/>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bookmarkEnd w:id="49"/>
    <w:bookmarkStart w:name="z494" w:id="50"/>
    <w:p>
      <w:pPr>
        <w:spacing w:after="0"/>
        <w:ind w:left="0"/>
        <w:jc w:val="both"/>
      </w:pPr>
      <w:r>
        <w:rPr>
          <w:rFonts w:ascii="Times New Roman"/>
          <w:b w:val="false"/>
          <w:i w:val="false"/>
          <w:color w:val="000000"/>
          <w:sz w:val="28"/>
        </w:rPr>
        <w:t>
      39-1) деректердің таратылған платформасы - 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bookmarkEnd w:id="50"/>
    <w:bookmarkStart w:name="z495" w:id="51"/>
    <w:p>
      <w:pPr>
        <w:spacing w:after="0"/>
        <w:ind w:left="0"/>
        <w:jc w:val="both"/>
      </w:pPr>
      <w:r>
        <w:rPr>
          <w:rFonts w:ascii="Times New Roman"/>
          <w:b w:val="false"/>
          <w:i w:val="false"/>
          <w:color w:val="000000"/>
          <w:sz w:val="28"/>
        </w:rPr>
        <w:t>
      39-2) деректерді талдау - шешім қабылдау үшін ақпарат пен тұжырымдар алу мақсатында деректерді өңдеу процесі;</w:t>
      </w:r>
    </w:p>
    <w:bookmarkEnd w:id="51"/>
    <w:bookmarkStart w:name="z192" w:id="52"/>
    <w:p>
      <w:pPr>
        <w:spacing w:after="0"/>
        <w:ind w:left="0"/>
        <w:jc w:val="both"/>
      </w:pPr>
      <w:r>
        <w:rPr>
          <w:rFonts w:ascii="Times New Roman"/>
          <w:b w:val="false"/>
          <w:i w:val="false"/>
          <w:color w:val="000000"/>
          <w:sz w:val="28"/>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bookmarkEnd w:id="52"/>
    <w:bookmarkStart w:name="z193" w:id="53"/>
    <w:p>
      <w:pPr>
        <w:spacing w:after="0"/>
        <w:ind w:left="0"/>
        <w:jc w:val="both"/>
      </w:pPr>
      <w:r>
        <w:rPr>
          <w:rFonts w:ascii="Times New Roman"/>
          <w:b w:val="false"/>
          <w:i w:val="false"/>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bookmarkEnd w:id="53"/>
    <w:bookmarkStart w:name="z194" w:id="54"/>
    <w:p>
      <w:pPr>
        <w:spacing w:after="0"/>
        <w:ind w:left="0"/>
        <w:jc w:val="both"/>
      </w:pPr>
      <w:r>
        <w:rPr>
          <w:rFonts w:ascii="Times New Roman"/>
          <w:b w:val="false"/>
          <w:i w:val="false"/>
          <w:color w:val="000000"/>
          <w:sz w:val="28"/>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bookmarkEnd w:id="54"/>
    <w:bookmarkStart w:name="z195" w:id="55"/>
    <w:p>
      <w:pPr>
        <w:spacing w:after="0"/>
        <w:ind w:left="0"/>
        <w:jc w:val="both"/>
      </w:pPr>
      <w:r>
        <w:rPr>
          <w:rFonts w:ascii="Times New Roman"/>
          <w:b w:val="false"/>
          <w:i w:val="false"/>
          <w:color w:val="000000"/>
          <w:sz w:val="28"/>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bookmarkEnd w:id="55"/>
    <w:bookmarkStart w:name="z496" w:id="56"/>
    <w:p>
      <w:pPr>
        <w:spacing w:after="0"/>
        <w:ind w:left="0"/>
        <w:jc w:val="both"/>
      </w:pPr>
      <w:r>
        <w:rPr>
          <w:rFonts w:ascii="Times New Roman"/>
          <w:b w:val="false"/>
          <w:i w:val="false"/>
          <w:color w:val="000000"/>
          <w:sz w:val="28"/>
        </w:rPr>
        <w:t>
      43-1) зияткерлік робот - қабылданған және танылған сыртқы ортаны ескере отырып, белгілі бір әрекет жасайтын немесе әрекет жасамайтын автоматтандырылған құрылғы;</w:t>
      </w:r>
    </w:p>
    <w:bookmarkEnd w:id="56"/>
    <w:bookmarkStart w:name="z196" w:id="57"/>
    <w:p>
      <w:pPr>
        <w:spacing w:after="0"/>
        <w:ind w:left="0"/>
        <w:jc w:val="both"/>
      </w:pPr>
      <w:r>
        <w:rPr>
          <w:rFonts w:ascii="Times New Roman"/>
          <w:b w:val="false"/>
          <w:i w:val="false"/>
          <w:color w:val="000000"/>
          <w:sz w:val="28"/>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bookmarkEnd w:id="57"/>
    <w:bookmarkStart w:name="z197" w:id="58"/>
    <w:p>
      <w:pPr>
        <w:spacing w:after="0"/>
        <w:ind w:left="0"/>
        <w:jc w:val="both"/>
      </w:pPr>
      <w:r>
        <w:rPr>
          <w:rFonts w:ascii="Times New Roman"/>
          <w:b w:val="false"/>
          <w:i w:val="false"/>
          <w:color w:val="000000"/>
          <w:sz w:val="28"/>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p>
    <w:bookmarkEnd w:id="58"/>
    <w:bookmarkStart w:name="z198" w:id="59"/>
    <w:p>
      <w:pPr>
        <w:spacing w:after="0"/>
        <w:ind w:left="0"/>
        <w:jc w:val="both"/>
      </w:pPr>
      <w:r>
        <w:rPr>
          <w:rFonts w:ascii="Times New Roman"/>
          <w:b w:val="false"/>
          <w:i w:val="false"/>
          <w:color w:val="000000"/>
          <w:sz w:val="28"/>
        </w:rPr>
        <w:t>
      46)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bookmarkEnd w:id="59"/>
    <w:bookmarkStart w:name="z497" w:id="60"/>
    <w:p>
      <w:pPr>
        <w:spacing w:after="0"/>
        <w:ind w:left="0"/>
        <w:jc w:val="both"/>
      </w:pPr>
      <w:r>
        <w:rPr>
          <w:rFonts w:ascii="Times New Roman"/>
          <w:b w:val="false"/>
          <w:i w:val="false"/>
          <w:color w:val="000000"/>
          <w:sz w:val="28"/>
        </w:rPr>
        <w:t>
      46-1) интернеттің қазақстандық сегментінің кеңістігі - Қазақстан Республикасы аумағында орналасқан аппараттық-бағдарламалық кешендерде орналастырылатын интернет-ресурстар жиынтығы;</w:t>
      </w:r>
    </w:p>
    <w:bookmarkEnd w:id="60"/>
    <w:bookmarkStart w:name="z199" w:id="61"/>
    <w:p>
      <w:pPr>
        <w:spacing w:after="0"/>
        <w:ind w:left="0"/>
        <w:jc w:val="both"/>
      </w:pPr>
      <w:r>
        <w:rPr>
          <w:rFonts w:ascii="Times New Roman"/>
          <w:b w:val="false"/>
          <w:i w:val="false"/>
          <w:color w:val="000000"/>
          <w:sz w:val="28"/>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bookmarkEnd w:id="61"/>
    <w:bookmarkStart w:name="z374" w:id="62"/>
    <w:p>
      <w:pPr>
        <w:spacing w:after="0"/>
        <w:ind w:left="0"/>
        <w:jc w:val="both"/>
      </w:pPr>
      <w:r>
        <w:rPr>
          <w:rFonts w:ascii="Times New Roman"/>
          <w:b w:val="false"/>
          <w:i w:val="false"/>
          <w:color w:val="000000"/>
          <w:sz w:val="28"/>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bookmarkEnd w:id="62"/>
    <w:bookmarkStart w:name="z200" w:id="63"/>
    <w:p>
      <w:pPr>
        <w:spacing w:after="0"/>
        <w:ind w:left="0"/>
        <w:jc w:val="both"/>
      </w:pPr>
      <w:r>
        <w:rPr>
          <w:rFonts w:ascii="Times New Roman"/>
          <w:b w:val="false"/>
          <w:i w:val="false"/>
          <w:color w:val="000000"/>
          <w:sz w:val="28"/>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63"/>
    <w:bookmarkStart w:name="z201" w:id="64"/>
    <w:p>
      <w:pPr>
        <w:spacing w:after="0"/>
        <w:ind w:left="0"/>
        <w:jc w:val="both"/>
      </w:pPr>
      <w:r>
        <w:rPr>
          <w:rFonts w:ascii="Times New Roman"/>
          <w:b w:val="false"/>
          <w:i w:val="false"/>
          <w:color w:val="000000"/>
          <w:sz w:val="28"/>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bookmarkEnd w:id="64"/>
    <w:bookmarkStart w:name="z202" w:id="65"/>
    <w:p>
      <w:pPr>
        <w:spacing w:after="0"/>
        <w:ind w:left="0"/>
        <w:jc w:val="both"/>
      </w:pPr>
      <w:r>
        <w:rPr>
          <w:rFonts w:ascii="Times New Roman"/>
          <w:b w:val="false"/>
          <w:i w:val="false"/>
          <w:color w:val="000000"/>
          <w:sz w:val="28"/>
        </w:rPr>
        <w:t>
      50) мемлекеттік техникалық қызмет - Қазақстан Республикасы Үкіметінің шешімі бойынша құрылған акционерлік қоғам;</w:t>
      </w:r>
    </w:p>
    <w:bookmarkEnd w:id="65"/>
    <w:bookmarkStart w:name="z203" w:id="66"/>
    <w:p>
      <w:pPr>
        <w:spacing w:after="0"/>
        <w:ind w:left="0"/>
        <w:jc w:val="both"/>
      </w:pPr>
      <w:r>
        <w:rPr>
          <w:rFonts w:ascii="Times New Roman"/>
          <w:b w:val="false"/>
          <w:i w:val="false"/>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bookmarkEnd w:id="66"/>
    <w:bookmarkStart w:name="z204" w:id="67"/>
    <w:p>
      <w:pPr>
        <w:spacing w:after="0"/>
        <w:ind w:left="0"/>
        <w:jc w:val="both"/>
      </w:pPr>
      <w:r>
        <w:rPr>
          <w:rFonts w:ascii="Times New Roman"/>
          <w:b w:val="false"/>
          <w:i w:val="false"/>
          <w:color w:val="000000"/>
          <w:sz w:val="28"/>
        </w:rPr>
        <w:t>
      52) пайдаланушы – нақты функцияны және (немесе) міндетті орындау үшін ақпараттандыру объектілерін пайдаланатын ақпараттандыру субъектісі;</w:t>
      </w:r>
    </w:p>
    <w:bookmarkEnd w:id="67"/>
    <w:bookmarkStart w:name="z469" w:id="68"/>
    <w:p>
      <w:pPr>
        <w:spacing w:after="0"/>
        <w:ind w:left="0"/>
        <w:jc w:val="both"/>
      </w:pPr>
      <w:r>
        <w:rPr>
          <w:rFonts w:ascii="Times New Roman"/>
          <w:b w:val="false"/>
          <w:i w:val="false"/>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bookmarkEnd w:id="68"/>
    <w:bookmarkStart w:name="z205" w:id="69"/>
    <w:p>
      <w:pPr>
        <w:spacing w:after="0"/>
        <w:ind w:left="0"/>
        <w:jc w:val="both"/>
      </w:pPr>
      <w:r>
        <w:rPr>
          <w:rFonts w:ascii="Times New Roman"/>
          <w:b w:val="false"/>
          <w:i w:val="false"/>
          <w:color w:val="000000"/>
          <w:sz w:val="28"/>
        </w:rPr>
        <w:t>
      53) сервистік бағдарламалық өнім – ақпараттық-коммуникациялық көрсетілетін қызметті іске асыруға арналған бағдарламалық өнім;</w:t>
      </w:r>
    </w:p>
    <w:bookmarkEnd w:id="69"/>
    <w:bookmarkStart w:name="z206" w:id="70"/>
    <w:p>
      <w:pPr>
        <w:spacing w:after="0"/>
        <w:ind w:left="0"/>
        <w:jc w:val="both"/>
      </w:pPr>
      <w:r>
        <w:rPr>
          <w:rFonts w:ascii="Times New Roman"/>
          <w:b w:val="false"/>
          <w:i w:val="false"/>
          <w:color w:val="000000"/>
          <w:sz w:val="28"/>
        </w:rPr>
        <w:t>
      54) техникалық қолдау – лицензиялық бағдарламалық қамтылымның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bookmarkEnd w:id="70"/>
    <w:bookmarkStart w:name="z207" w:id="71"/>
    <w:p>
      <w:pPr>
        <w:spacing w:after="0"/>
        <w:ind w:left="0"/>
        <w:jc w:val="both"/>
      </w:pPr>
      <w:r>
        <w:rPr>
          <w:rFonts w:ascii="Times New Roman"/>
          <w:b w:val="false"/>
          <w:i w:val="false"/>
          <w:color w:val="000000"/>
          <w:sz w:val="28"/>
        </w:rPr>
        <w:t>
      55)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p>
    <w:bookmarkEnd w:id="71"/>
    <w:bookmarkStart w:name="z498" w:id="72"/>
    <w:p>
      <w:pPr>
        <w:spacing w:after="0"/>
        <w:ind w:left="0"/>
        <w:jc w:val="both"/>
      </w:pPr>
      <w:r>
        <w:rPr>
          <w:rFonts w:ascii="Times New Roman"/>
          <w:b w:val="false"/>
          <w:i w:val="false"/>
          <w:color w:val="000000"/>
          <w:sz w:val="28"/>
        </w:rPr>
        <w:t xml:space="preserve">
      55-1)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 </w:t>
      </w:r>
    </w:p>
    <w:bookmarkEnd w:id="72"/>
    <w:bookmarkStart w:name="z499" w:id="73"/>
    <w:p>
      <w:pPr>
        <w:spacing w:after="0"/>
        <w:ind w:left="0"/>
        <w:jc w:val="both"/>
      </w:pPr>
      <w:r>
        <w:rPr>
          <w:rFonts w:ascii="Times New Roman"/>
          <w:b w:val="false"/>
          <w:i w:val="false"/>
          <w:color w:val="000000"/>
          <w:sz w:val="28"/>
        </w:rPr>
        <w:t>
      55-2)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73"/>
    <w:bookmarkStart w:name="z500" w:id="74"/>
    <w:p>
      <w:pPr>
        <w:spacing w:after="0"/>
        <w:ind w:left="0"/>
        <w:jc w:val="both"/>
      </w:pPr>
      <w:r>
        <w:rPr>
          <w:rFonts w:ascii="Times New Roman"/>
          <w:b w:val="false"/>
          <w:i w:val="false"/>
          <w:color w:val="000000"/>
          <w:sz w:val="28"/>
        </w:rPr>
        <w:t>
      55-3)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bookmarkEnd w:id="74"/>
    <w:bookmarkStart w:name="z208" w:id="75"/>
    <w:p>
      <w:pPr>
        <w:spacing w:after="0"/>
        <w:ind w:left="0"/>
        <w:jc w:val="both"/>
      </w:pPr>
      <w:r>
        <w:rPr>
          <w:rFonts w:ascii="Times New Roman"/>
          <w:b w:val="false"/>
          <w:i w:val="false"/>
          <w:color w:val="000000"/>
          <w:sz w:val="28"/>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bookmarkEnd w:id="75"/>
    <w:bookmarkStart w:name="z501" w:id="76"/>
    <w:p>
      <w:pPr>
        <w:spacing w:after="0"/>
        <w:ind w:left="0"/>
        <w:jc w:val="both"/>
      </w:pPr>
      <w:r>
        <w:rPr>
          <w:rFonts w:ascii="Times New Roman"/>
          <w:b w:val="false"/>
          <w:i w:val="false"/>
          <w:color w:val="000000"/>
          <w:sz w:val="28"/>
        </w:rPr>
        <w:t>
      56-1) цифрлық токен - мүліктік құқықтарды есепке алудың, айырбастаудың және куәландырудың цифрлық құралы болып табылатын цифрлық активтің түрі;</w:t>
      </w:r>
    </w:p>
    <w:bookmarkEnd w:id="76"/>
    <w:bookmarkStart w:name="z209" w:id="77"/>
    <w:p>
      <w:pPr>
        <w:spacing w:after="0"/>
        <w:ind w:left="0"/>
        <w:jc w:val="both"/>
      </w:pPr>
      <w:r>
        <w:rPr>
          <w:rFonts w:ascii="Times New Roman"/>
          <w:b w:val="false"/>
          <w:i w:val="false"/>
          <w:color w:val="000000"/>
          <w:sz w:val="28"/>
        </w:rPr>
        <w:t>
      57) электрондық ақпараттық ресурстар - электрондық жеткізгіште және ақпараттандыру объектілерінде қамтылған электрондық-цифрлық нысандағы ақпарат;</w:t>
      </w:r>
    </w:p>
    <w:bookmarkEnd w:id="77"/>
    <w:bookmarkStart w:name="z210" w:id="78"/>
    <w:p>
      <w:pPr>
        <w:spacing w:after="0"/>
        <w:ind w:left="0"/>
        <w:jc w:val="both"/>
      </w:pPr>
      <w:r>
        <w:rPr>
          <w:rFonts w:ascii="Times New Roman"/>
          <w:b w:val="false"/>
          <w:i w:val="false"/>
          <w:color w:val="000000"/>
          <w:sz w:val="28"/>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78"/>
    <w:bookmarkStart w:name="z211" w:id="79"/>
    <w:p>
      <w:pPr>
        <w:spacing w:after="0"/>
        <w:ind w:left="0"/>
        <w:jc w:val="both"/>
      </w:pPr>
      <w:r>
        <w:rPr>
          <w:rFonts w:ascii="Times New Roman"/>
          <w:b w:val="false"/>
          <w:i w:val="false"/>
          <w:color w:val="000000"/>
          <w:sz w:val="28"/>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bookmarkEnd w:id="79"/>
    <w:bookmarkStart w:name="z212" w:id="80"/>
    <w:p>
      <w:pPr>
        <w:spacing w:after="0"/>
        <w:ind w:left="0"/>
        <w:jc w:val="both"/>
      </w:pPr>
      <w:r>
        <w:rPr>
          <w:rFonts w:ascii="Times New Roman"/>
          <w:b w:val="false"/>
          <w:i w:val="false"/>
          <w:color w:val="000000"/>
          <w:sz w:val="28"/>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bookmarkEnd w:id="80"/>
    <w:bookmarkStart w:name="z213" w:id="81"/>
    <w:p>
      <w:pPr>
        <w:spacing w:after="0"/>
        <w:ind w:left="0"/>
        <w:jc w:val="both"/>
      </w:pPr>
      <w:r>
        <w:rPr>
          <w:rFonts w:ascii="Times New Roman"/>
          <w:b w:val="false"/>
          <w:i w:val="false"/>
          <w:color w:val="000000"/>
          <w:sz w:val="28"/>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не проактивті қызмет көрсетуге келісім берген жеке немесе заңды тұлға;</w:t>
      </w:r>
    </w:p>
    <w:bookmarkEnd w:id="81"/>
    <w:bookmarkStart w:name="z214" w:id="82"/>
    <w:p>
      <w:pPr>
        <w:spacing w:after="0"/>
        <w:ind w:left="0"/>
        <w:jc w:val="both"/>
      </w:pPr>
      <w:r>
        <w:rPr>
          <w:rFonts w:ascii="Times New Roman"/>
          <w:b w:val="false"/>
          <w:i w:val="false"/>
          <w:color w:val="000000"/>
          <w:sz w:val="28"/>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bookmarkEnd w:id="82"/>
    <w:bookmarkStart w:name="z375" w:id="83"/>
    <w:p>
      <w:pPr>
        <w:spacing w:after="0"/>
        <w:ind w:left="0"/>
        <w:jc w:val="both"/>
      </w:pPr>
      <w:r>
        <w:rPr>
          <w:rFonts w:ascii="Times New Roman"/>
          <w:b w:val="false"/>
          <w:i w:val="false"/>
          <w:color w:val="000000"/>
          <w:sz w:val="28"/>
        </w:rPr>
        <w:t>
      62-1) электрондық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электротерапиялық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(интегралды микросхемалар, "активті" және "пассивті" электрондық компоненттер) мен қосалқы бөлшектер өндірісін қамтитын өнеркәсіп саласы;</w:t>
      </w:r>
    </w:p>
    <w:bookmarkEnd w:id="83"/>
    <w:bookmarkStart w:name="z502" w:id="84"/>
    <w:p>
      <w:pPr>
        <w:spacing w:after="0"/>
        <w:ind w:left="0"/>
        <w:jc w:val="both"/>
      </w:pPr>
      <w:r>
        <w:rPr>
          <w:rFonts w:ascii="Times New Roman"/>
          <w:b w:val="false"/>
          <w:i w:val="false"/>
          <w:color w:val="000000"/>
          <w:sz w:val="28"/>
        </w:rPr>
        <w:t>
      62-2) электрондық өнеркәсіп өнімі - электрондық құрамдастар және олардан жасалған түрлі мақсаттағы бұйымдар;</w:t>
      </w:r>
    </w:p>
    <w:bookmarkEnd w:id="84"/>
    <w:bookmarkStart w:name="z503" w:id="85"/>
    <w:p>
      <w:pPr>
        <w:spacing w:after="0"/>
        <w:ind w:left="0"/>
        <w:jc w:val="both"/>
      </w:pPr>
      <w:r>
        <w:rPr>
          <w:rFonts w:ascii="Times New Roman"/>
          <w:b w:val="false"/>
          <w:i w:val="false"/>
          <w:color w:val="000000"/>
          <w:sz w:val="28"/>
        </w:rPr>
        <w:t>
      62-3) электрондық өнеркәсіп саласындағы уәкілетті орган - электрондық өнеркәсіп саласындағы мемлекеттік реттеуді жүзеге асыратын орталық атқарушы орган;</w:t>
      </w:r>
    </w:p>
    <w:bookmarkEnd w:id="85"/>
    <w:bookmarkStart w:name="z215" w:id="86"/>
    <w:p>
      <w:pPr>
        <w:spacing w:after="0"/>
        <w:ind w:left="0"/>
        <w:jc w:val="both"/>
      </w:pPr>
      <w:r>
        <w:rPr>
          <w:rFonts w:ascii="Times New Roman"/>
          <w:b w:val="false"/>
          <w:i w:val="false"/>
          <w:color w:val="000000"/>
          <w:sz w:val="28"/>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bookmarkEnd w:id="86"/>
    <w:bookmarkStart w:name="z216" w:id="87"/>
    <w:p>
      <w:pPr>
        <w:spacing w:after="0"/>
        <w:ind w:left="0"/>
        <w:jc w:val="both"/>
      </w:pPr>
      <w:r>
        <w:rPr>
          <w:rFonts w:ascii="Times New Roman"/>
          <w:b w:val="false"/>
          <w:i w:val="false"/>
          <w:color w:val="000000"/>
          <w:sz w:val="28"/>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ақпараттандыру объектілері;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8" w:id="88"/>
    <w:p>
      <w:pPr>
        <w:spacing w:after="0"/>
        <w:ind w:left="0"/>
        <w:jc w:val="both"/>
      </w:pPr>
      <w:r>
        <w:rPr>
          <w:rFonts w:ascii="Times New Roman"/>
          <w:b w:val="false"/>
          <w:i w:val="false"/>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bookmarkEnd w:id="88"/>
    <w:bookmarkStart w:name="z219" w:id="89"/>
    <w:p>
      <w:pPr>
        <w:spacing w:after="0"/>
        <w:ind w:left="0"/>
        <w:jc w:val="both"/>
      </w:pPr>
      <w:r>
        <w:rPr>
          <w:rFonts w:ascii="Times New Roman"/>
          <w:b w:val="false"/>
          <w:i w:val="false"/>
          <w:color w:val="000000"/>
          <w:sz w:val="28"/>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End w:id="89"/>
    <w:bookmarkStart w:name="z220" w:id="90"/>
    <w:p>
      <w:pPr>
        <w:spacing w:after="0"/>
        <w:ind w:left="0"/>
        <w:jc w:val="both"/>
      </w:pPr>
      <w:r>
        <w:rPr>
          <w:rFonts w:ascii="Times New Roman"/>
          <w:b w:val="false"/>
          <w:i w:val="false"/>
          <w:color w:val="000000"/>
          <w:sz w:val="28"/>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арналған технологиялық платформа;</w:t>
      </w:r>
    </w:p>
    <w:bookmarkEnd w:id="90"/>
    <w:bookmarkStart w:name="z221" w:id="91"/>
    <w:p>
      <w:pPr>
        <w:spacing w:after="0"/>
        <w:ind w:left="0"/>
        <w:jc w:val="both"/>
      </w:pPr>
      <w:r>
        <w:rPr>
          <w:rFonts w:ascii="Times New Roman"/>
          <w:b w:val="false"/>
          <w:i w:val="false"/>
          <w:color w:val="000000"/>
          <w:sz w:val="28"/>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p>
    <w:bookmarkEnd w:id="91"/>
    <w:bookmarkStart w:name="z222" w:id="92"/>
    <w:p>
      <w:pPr>
        <w:spacing w:after="0"/>
        <w:ind w:left="0"/>
        <w:jc w:val="both"/>
      </w:pPr>
      <w:r>
        <w:rPr>
          <w:rFonts w:ascii="Times New Roman"/>
          <w:b w:val="false"/>
          <w:i w:val="false"/>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bookmarkEnd w:id="92"/>
    <w:bookmarkStart w:name="z223" w:id="93"/>
    <w:p>
      <w:pPr>
        <w:spacing w:after="0"/>
        <w:ind w:left="0"/>
        <w:jc w:val="both"/>
      </w:pPr>
      <w:r>
        <w:rPr>
          <w:rFonts w:ascii="Times New Roman"/>
          <w:b w:val="false"/>
          <w:i w:val="false"/>
          <w:color w:val="000000"/>
          <w:sz w:val="28"/>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93"/>
    <w:bookmarkStart w:name="z376" w:id="94"/>
    <w:p>
      <w:pPr>
        <w:spacing w:after="0"/>
        <w:ind w:left="0"/>
        <w:jc w:val="both"/>
      </w:pPr>
      <w:r>
        <w:rPr>
          <w:rFonts w:ascii="Times New Roman"/>
          <w:b w:val="false"/>
          <w:i w:val="false"/>
          <w:color w:val="000000"/>
          <w:sz w:val="28"/>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bookmarkEnd w:id="94"/>
    <w:bookmarkStart w:name="z224" w:id="95"/>
    <w:p>
      <w:pPr>
        <w:spacing w:after="0"/>
        <w:ind w:left="0"/>
        <w:jc w:val="both"/>
      </w:pPr>
      <w:r>
        <w:rPr>
          <w:rFonts w:ascii="Times New Roman"/>
          <w:b w:val="false"/>
          <w:i w:val="false"/>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ақпараттандыру туралы заңнамасы</w:t>
      </w:r>
    </w:p>
    <w:bookmarkStart w:name="z7" w:id="96"/>
    <w:p>
      <w:pPr>
        <w:spacing w:after="0"/>
        <w:ind w:left="0"/>
        <w:jc w:val="both"/>
      </w:pPr>
      <w:r>
        <w:rPr>
          <w:rFonts w:ascii="Times New Roman"/>
          <w:b w:val="false"/>
          <w:i w:val="false"/>
          <w:color w:val="000000"/>
          <w:sz w:val="28"/>
        </w:rPr>
        <w:t xml:space="preserve">
      1. Қазақстан Республикасының ақпараттандыру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және Қазақстан Республикасының өзге де нормативтiк құқықтық актiлерiнен тұрады.</w:t>
      </w:r>
    </w:p>
    <w:bookmarkEnd w:id="96"/>
    <w:bookmarkStart w:name="z225" w:id="9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bookmarkEnd w:id="97"/>
    <w:p>
      <w:pPr>
        <w:spacing w:after="0"/>
        <w:ind w:left="0"/>
        <w:jc w:val="both"/>
      </w:pPr>
      <w:r>
        <w:rPr>
          <w:rFonts w:ascii="Times New Roman"/>
          <w:b/>
          <w:i w:val="false"/>
          <w:color w:val="000000"/>
          <w:sz w:val="28"/>
        </w:rPr>
        <w:t>3-бап. Ақпараттандыру саласындағы қоғамдық қатынастарды мемлекеттiк реттеудiң мақсаттары мен қағидаттары</w:t>
      </w:r>
    </w:p>
    <w:bookmarkStart w:name="z9" w:id="98"/>
    <w:p>
      <w:pPr>
        <w:spacing w:after="0"/>
        <w:ind w:left="0"/>
        <w:jc w:val="both"/>
      </w:pPr>
      <w:r>
        <w:rPr>
          <w:rFonts w:ascii="Times New Roman"/>
          <w:b w:val="false"/>
          <w:i w:val="false"/>
          <w:color w:val="000000"/>
          <w:sz w:val="28"/>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p>
    <w:bookmarkEnd w:id="98"/>
    <w:bookmarkStart w:name="z226" w:id="99"/>
    <w:p>
      <w:pPr>
        <w:spacing w:after="0"/>
        <w:ind w:left="0"/>
        <w:jc w:val="both"/>
      </w:pPr>
      <w:r>
        <w:rPr>
          <w:rFonts w:ascii="Times New Roman"/>
          <w:b w:val="false"/>
          <w:i w:val="false"/>
          <w:color w:val="000000"/>
          <w:sz w:val="28"/>
        </w:rPr>
        <w:t>
      2. Ақпараттандыру саласындағы қоғамдық қатынастарды мемлекеттiк реттеу мынадай:</w:t>
      </w:r>
    </w:p>
    <w:bookmarkEnd w:id="99"/>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жеке тұлғалардың құқықтарын, бостандықтары мен заңды мүдделерін, сондай-ақ заңды тұлғалардың құқықтары мен заңды мүдделерін сақтау;</w:t>
      </w:r>
    </w:p>
    <w:p>
      <w:pPr>
        <w:spacing w:after="0"/>
        <w:ind w:left="0"/>
        <w:jc w:val="both"/>
      </w:pPr>
      <w:r>
        <w:rPr>
          <w:rFonts w:ascii="Times New Roman"/>
          <w:b w:val="false"/>
          <w:i w:val="false"/>
          <w:color w:val="000000"/>
          <w:sz w:val="28"/>
        </w:rPr>
        <w:t>
      3) жеке және заңды тұлғалардың ақпараттандыру саласындағы қызметке қатысу және оның нәтижелерiн пайдалану құқықтарының теңдігі;</w:t>
      </w:r>
    </w:p>
    <w:p>
      <w:pPr>
        <w:spacing w:after="0"/>
        <w:ind w:left="0"/>
        <w:jc w:val="both"/>
      </w:pPr>
      <w:r>
        <w:rPr>
          <w:rFonts w:ascii="Times New Roman"/>
          <w:b w:val="false"/>
          <w:i w:val="false"/>
          <w:color w:val="000000"/>
          <w:sz w:val="28"/>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pPr>
        <w:spacing w:after="0"/>
        <w:ind w:left="0"/>
        <w:jc w:val="both"/>
      </w:pPr>
      <w:r>
        <w:rPr>
          <w:rFonts w:ascii="Times New Roman"/>
          <w:b w:val="false"/>
          <w:i w:val="false"/>
          <w:color w:val="000000"/>
          <w:sz w:val="28"/>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pPr>
        <w:spacing w:after="0"/>
        <w:ind w:left="0"/>
        <w:jc w:val="both"/>
      </w:pPr>
      <w:r>
        <w:rPr>
          <w:rFonts w:ascii="Times New Roman"/>
          <w:b w:val="false"/>
          <w:i w:val="false"/>
          <w:color w:val="000000"/>
          <w:sz w:val="28"/>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pPr>
        <w:spacing w:after="0"/>
        <w:ind w:left="0"/>
        <w:jc w:val="both"/>
      </w:pPr>
      <w:r>
        <w:rPr>
          <w:rFonts w:ascii="Times New Roman"/>
          <w:b w:val="false"/>
          <w:i w:val="false"/>
          <w:color w:val="000000"/>
          <w:sz w:val="28"/>
        </w:rPr>
        <w:t>
      7) ақпараттық-коммуникациялық технологияларды қолдану кезiнде жеке бастың, қоғам мен мемлекеттің қауiпсiздiгiн қамтамасыз ету;</w:t>
      </w:r>
    </w:p>
    <w:p>
      <w:pPr>
        <w:spacing w:after="0"/>
        <w:ind w:left="0"/>
        <w:jc w:val="both"/>
      </w:pPr>
      <w:r>
        <w:rPr>
          <w:rFonts w:ascii="Times New Roman"/>
          <w:b w:val="false"/>
          <w:i w:val="false"/>
          <w:color w:val="000000"/>
          <w:sz w:val="28"/>
        </w:rPr>
        <w:t>
      8) ақпараттық-коммуникациялық технологиялар саласын және адал бәсекелестікті дамыту үшін жағдай жасау;</w:t>
      </w:r>
    </w:p>
    <w:p>
      <w:pPr>
        <w:spacing w:after="0"/>
        <w:ind w:left="0"/>
        <w:jc w:val="both"/>
      </w:pPr>
      <w:r>
        <w:rPr>
          <w:rFonts w:ascii="Times New Roman"/>
          <w:b w:val="false"/>
          <w:i w:val="false"/>
          <w:color w:val="000000"/>
          <w:sz w:val="28"/>
        </w:rPr>
        <w:t>
      9) "электрондық үкіметтің" ақпараттандыру объектілерін орталықтандырып басқаруды қамтамасыз ету;</w:t>
      </w:r>
    </w:p>
    <w:p>
      <w:pPr>
        <w:spacing w:after="0"/>
        <w:ind w:left="0"/>
        <w:jc w:val="both"/>
      </w:pPr>
      <w:r>
        <w:rPr>
          <w:rFonts w:ascii="Times New Roman"/>
          <w:b w:val="false"/>
          <w:i w:val="false"/>
          <w:color w:val="000000"/>
          <w:sz w:val="28"/>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pPr>
        <w:spacing w:after="0"/>
        <w:ind w:left="0"/>
        <w:jc w:val="both"/>
      </w:pPr>
      <w:r>
        <w:rPr>
          <w:rFonts w:ascii="Times New Roman"/>
          <w:b/>
          <w:i w:val="false"/>
          <w:color w:val="000000"/>
          <w:sz w:val="28"/>
        </w:rPr>
        <w:t>4-бап. Осы Заңның қолданылу саласы</w:t>
      </w:r>
    </w:p>
    <w:bookmarkStart w:name="z11" w:id="100"/>
    <w:p>
      <w:pPr>
        <w:spacing w:after="0"/>
        <w:ind w:left="0"/>
        <w:jc w:val="both"/>
      </w:pPr>
      <w:r>
        <w:rPr>
          <w:rFonts w:ascii="Times New Roman"/>
          <w:b w:val="false"/>
          <w:i w:val="false"/>
          <w:color w:val="000000"/>
          <w:sz w:val="28"/>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bookmarkEnd w:id="100"/>
    <w:bookmarkStart w:name="z227" w:id="101"/>
    <w:p>
      <w:pPr>
        <w:spacing w:after="0"/>
        <w:ind w:left="0"/>
        <w:jc w:val="both"/>
      </w:pPr>
      <w:r>
        <w:rPr>
          <w:rFonts w:ascii="Times New Roman"/>
          <w:b w:val="false"/>
          <w:i w:val="false"/>
          <w:color w:val="000000"/>
          <w:sz w:val="28"/>
        </w:rPr>
        <w:t>
      2. Осы Заңның күші:</w:t>
      </w:r>
    </w:p>
    <w:bookmarkEnd w:id="101"/>
    <w:p>
      <w:pPr>
        <w:spacing w:after="0"/>
        <w:ind w:left="0"/>
        <w:jc w:val="both"/>
      </w:pPr>
      <w:r>
        <w:rPr>
          <w:rFonts w:ascii="Times New Roman"/>
          <w:b w:val="false"/>
          <w:i w:val="false"/>
          <w:color w:val="000000"/>
          <w:sz w:val="28"/>
        </w:rPr>
        <w:t>
      1) ақпараттың мазмұны мен таратылу тәсілдеріне;</w:t>
      </w:r>
    </w:p>
    <w:p>
      <w:pPr>
        <w:spacing w:after="0"/>
        <w:ind w:left="0"/>
        <w:jc w:val="both"/>
      </w:pPr>
      <w:r>
        <w:rPr>
          <w:rFonts w:ascii="Times New Roman"/>
          <w:b w:val="false"/>
          <w:i w:val="false"/>
          <w:color w:val="000000"/>
          <w:sz w:val="28"/>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асырған кезде, сондай-ақ ақпараттандыру саласында тауарларды, жұмыстар мен көрсетілетін қызметтерді сатып алуды жүргізген кезде туындайтын қатынастарға;</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 w:id="102"/>
    <w:p>
      <w:pPr>
        <w:spacing w:after="0"/>
        <w:ind w:left="0"/>
        <w:jc w:val="left"/>
      </w:pPr>
      <w:r>
        <w:rPr>
          <w:rFonts w:ascii="Times New Roman"/>
          <w:b/>
          <w:i w:val="false"/>
          <w:color w:val="000000"/>
        </w:rPr>
        <w:t xml:space="preserve"> 2-тарау. АҚПАРАТТАНДЫРУ САЛАСЫНДАҒЫ МЕМЛЕКЕТТІК БАСҚАРУ</w:t>
      </w:r>
    </w:p>
    <w:bookmarkEnd w:id="102"/>
    <w:p>
      <w:pPr>
        <w:spacing w:after="0"/>
        <w:ind w:left="0"/>
        <w:jc w:val="both"/>
      </w:pPr>
      <w:r>
        <w:rPr>
          <w:rFonts w:ascii="Times New Roman"/>
          <w:b/>
          <w:i w:val="false"/>
          <w:color w:val="000000"/>
          <w:sz w:val="28"/>
        </w:rPr>
        <w:t>5-бап. Ақпараттандыру саласындағы мемлекеттік басқарудың негізгі міндеттері</w:t>
      </w:r>
    </w:p>
    <w:bookmarkStart w:name="z14" w:id="103"/>
    <w:p>
      <w:pPr>
        <w:spacing w:after="0"/>
        <w:ind w:left="0"/>
        <w:jc w:val="both"/>
      </w:pPr>
      <w:r>
        <w:rPr>
          <w:rFonts w:ascii="Times New Roman"/>
          <w:b w:val="false"/>
          <w:i w:val="false"/>
          <w:color w:val="000000"/>
          <w:sz w:val="28"/>
        </w:rPr>
        <w:t>
      Ақпараттандыру саласындағы мемлекеттік басқарудың негізгі міндеттері:</w:t>
      </w:r>
    </w:p>
    <w:bookmarkEnd w:id="103"/>
    <w:p>
      <w:pPr>
        <w:spacing w:after="0"/>
        <w:ind w:left="0"/>
        <w:jc w:val="both"/>
      </w:pPr>
      <w:r>
        <w:rPr>
          <w:rFonts w:ascii="Times New Roman"/>
          <w:b w:val="false"/>
          <w:i w:val="false"/>
          <w:color w:val="000000"/>
          <w:sz w:val="28"/>
        </w:rPr>
        <w:t>
      1) ақпараттық қоғамды қалыптастыру мен дамыту;</w:t>
      </w:r>
    </w:p>
    <w:p>
      <w:pPr>
        <w:spacing w:after="0"/>
        <w:ind w:left="0"/>
        <w:jc w:val="both"/>
      </w:pPr>
      <w:r>
        <w:rPr>
          <w:rFonts w:ascii="Times New Roman"/>
          <w:b w:val="false"/>
          <w:i w:val="false"/>
          <w:color w:val="000000"/>
          <w:sz w:val="28"/>
        </w:rPr>
        <w:t>
      2) мемлекеттік органдардың әкімшілік реформасын іске асыру мен қолдап отыруды қамтамасыз ету;</w:t>
      </w:r>
    </w:p>
    <w:p>
      <w:pPr>
        <w:spacing w:after="0"/>
        <w:ind w:left="0"/>
        <w:jc w:val="both"/>
      </w:pPr>
      <w:r>
        <w:rPr>
          <w:rFonts w:ascii="Times New Roman"/>
          <w:b w:val="false"/>
          <w:i w:val="false"/>
          <w:color w:val="000000"/>
          <w:sz w:val="28"/>
        </w:rPr>
        <w:t>
      3) "электрондық үкіметті" және "электрондық әкімдікті" дамыту;</w:t>
      </w:r>
    </w:p>
    <w:p>
      <w:pPr>
        <w:spacing w:after="0"/>
        <w:ind w:left="0"/>
        <w:jc w:val="both"/>
      </w:pPr>
      <w:r>
        <w:rPr>
          <w:rFonts w:ascii="Times New Roman"/>
          <w:b w:val="false"/>
          <w:i w:val="false"/>
          <w:color w:val="000000"/>
          <w:sz w:val="28"/>
        </w:rPr>
        <w:t>
      4) цифрлық сауаттылықты арттыру;</w:t>
      </w:r>
    </w:p>
    <w:p>
      <w:pPr>
        <w:spacing w:after="0"/>
        <w:ind w:left="0"/>
        <w:jc w:val="both"/>
      </w:pPr>
      <w:r>
        <w:rPr>
          <w:rFonts w:ascii="Times New Roman"/>
          <w:b w:val="false"/>
          <w:i w:val="false"/>
          <w:color w:val="000000"/>
          <w:sz w:val="28"/>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pPr>
        <w:spacing w:after="0"/>
        <w:ind w:left="0"/>
        <w:jc w:val="both"/>
      </w:pPr>
      <w:r>
        <w:rPr>
          <w:rFonts w:ascii="Times New Roman"/>
          <w:b w:val="false"/>
          <w:i w:val="false"/>
          <w:color w:val="000000"/>
          <w:sz w:val="28"/>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pPr>
        <w:spacing w:after="0"/>
        <w:ind w:left="0"/>
        <w:jc w:val="both"/>
      </w:pPr>
      <w:r>
        <w:rPr>
          <w:rFonts w:ascii="Times New Roman"/>
          <w:b w:val="false"/>
          <w:i w:val="false"/>
          <w:color w:val="000000"/>
          <w:sz w:val="28"/>
        </w:rPr>
        <w:t>
      7) ақпараттық-коммуникациялық технологиялардың отандық саласын қалыптастыруға және дамытуға жәрдемдесу;</w:t>
      </w:r>
    </w:p>
    <w:p>
      <w:pPr>
        <w:spacing w:after="0"/>
        <w:ind w:left="0"/>
        <w:jc w:val="both"/>
      </w:pPr>
      <w:r>
        <w:rPr>
          <w:rFonts w:ascii="Times New Roman"/>
          <w:b w:val="false"/>
          <w:i w:val="false"/>
          <w:color w:val="000000"/>
          <w:sz w:val="28"/>
        </w:rPr>
        <w:t>
      8) ақпараттандыру саласында бірыңғай ғылыми, техникалық, индустриялық-инновациялық саясатты қалыптастыру және іске асыру;</w:t>
      </w:r>
    </w:p>
    <w:p>
      <w:pPr>
        <w:spacing w:after="0"/>
        <w:ind w:left="0"/>
        <w:jc w:val="both"/>
      </w:pPr>
      <w:r>
        <w:rPr>
          <w:rFonts w:ascii="Times New Roman"/>
          <w:b w:val="false"/>
          <w:i w:val="false"/>
          <w:color w:val="000000"/>
          <w:sz w:val="28"/>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p>
      <w:pPr>
        <w:spacing w:after="0"/>
        <w:ind w:left="0"/>
        <w:jc w:val="both"/>
      </w:pPr>
      <w:r>
        <w:rPr>
          <w:rFonts w:ascii="Times New Roman"/>
          <w:b w:val="false"/>
          <w:i w:val="false"/>
          <w:color w:val="000000"/>
          <w:sz w:val="28"/>
        </w:rPr>
        <w:t>
      10) мемлекеттік органдардың, жеке және заңды тұлғалардың ақпараттық қауіпсіздігін қамтамасыз ету мониторингі;</w:t>
      </w:r>
    </w:p>
    <w:p>
      <w:pPr>
        <w:spacing w:after="0"/>
        <w:ind w:left="0"/>
        <w:jc w:val="both"/>
      </w:pPr>
      <w:r>
        <w:rPr>
          <w:rFonts w:ascii="Times New Roman"/>
          <w:b w:val="false"/>
          <w:i w:val="false"/>
          <w:color w:val="000000"/>
          <w:sz w:val="28"/>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pPr>
        <w:spacing w:after="0"/>
        <w:ind w:left="0"/>
        <w:jc w:val="both"/>
      </w:pPr>
      <w:r>
        <w:rPr>
          <w:rFonts w:ascii="Times New Roman"/>
          <w:b w:val="false"/>
          <w:i w:val="false"/>
          <w:color w:val="000000"/>
          <w:sz w:val="28"/>
        </w:rPr>
        <w:t>
      12) ақпараттық-коммуникациялық технологиялар саласына жүйелі негізде инвестициялар тарту үшін жағдайлар жасау;</w:t>
      </w:r>
    </w:p>
    <w:p>
      <w:pPr>
        <w:spacing w:after="0"/>
        <w:ind w:left="0"/>
        <w:jc w:val="both"/>
      </w:pPr>
      <w:r>
        <w:rPr>
          <w:rFonts w:ascii="Times New Roman"/>
          <w:b w:val="false"/>
          <w:i w:val="false"/>
          <w:color w:val="000000"/>
          <w:sz w:val="28"/>
        </w:rPr>
        <w:t>
      13) Қазақстан Республикасының ақпараттандыру саласындағы заңнамасын жетілдіру;</w:t>
      </w:r>
    </w:p>
    <w:p>
      <w:pPr>
        <w:spacing w:after="0"/>
        <w:ind w:left="0"/>
        <w:jc w:val="both"/>
      </w:pPr>
      <w:r>
        <w:rPr>
          <w:rFonts w:ascii="Times New Roman"/>
          <w:b w:val="false"/>
          <w:i w:val="false"/>
          <w:color w:val="000000"/>
          <w:sz w:val="28"/>
        </w:rPr>
        <w:t>
      14) ақпараттандыру саласындағы халықаралық ынтымақтастыққа қатысу;</w:t>
      </w:r>
    </w:p>
    <w:p>
      <w:pPr>
        <w:spacing w:after="0"/>
        <w:ind w:left="0"/>
        <w:jc w:val="both"/>
      </w:pPr>
      <w:r>
        <w:rPr>
          <w:rFonts w:ascii="Times New Roman"/>
          <w:b w:val="false"/>
          <w:i w:val="false"/>
          <w:color w:val="000000"/>
          <w:sz w:val="28"/>
        </w:rPr>
        <w:t>
      15) халықаралық ақпарат алмасу және ақпаратқа қол жеткізу үшін жағдайлар жасау болып табылады.</w:t>
      </w:r>
    </w:p>
    <w:p>
      <w:pPr>
        <w:spacing w:after="0"/>
        <w:ind w:left="0"/>
        <w:jc w:val="both"/>
      </w:pPr>
      <w:r>
        <w:rPr>
          <w:rFonts w:ascii="Times New Roman"/>
          <w:b/>
          <w:i w:val="false"/>
          <w:color w:val="000000"/>
          <w:sz w:val="28"/>
        </w:rPr>
        <w:t>6-бап. Қазақстан Республикасы Үкiметiнiң ақпараттандыру саласындағы құзыретi</w:t>
      </w:r>
    </w:p>
    <w:bookmarkStart w:name="z16" w:id="104"/>
    <w:p>
      <w:pPr>
        <w:spacing w:after="0"/>
        <w:ind w:left="0"/>
        <w:jc w:val="both"/>
      </w:pPr>
      <w:r>
        <w:rPr>
          <w:rFonts w:ascii="Times New Roman"/>
          <w:b w:val="false"/>
          <w:i w:val="false"/>
          <w:color w:val="000000"/>
          <w:sz w:val="28"/>
        </w:rPr>
        <w:t>
      Қазақстан Республикасының Үкiметi ақпараттандыру саласында:</w:t>
      </w:r>
    </w:p>
    <w:bookmarkEnd w:id="104"/>
    <w:p>
      <w:pPr>
        <w:spacing w:after="0"/>
        <w:ind w:left="0"/>
        <w:jc w:val="both"/>
      </w:pPr>
      <w:r>
        <w:rPr>
          <w:rFonts w:ascii="Times New Roman"/>
          <w:b w:val="false"/>
          <w:i w:val="false"/>
          <w:color w:val="000000"/>
          <w:sz w:val="28"/>
        </w:rPr>
        <w:t>
      1) ақпараттандыру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pPr>
        <w:spacing w:after="0"/>
        <w:ind w:left="0"/>
        <w:jc w:val="both"/>
      </w:pPr>
      <w:r>
        <w:rPr>
          <w:rFonts w:ascii="Times New Roman"/>
          <w:b w:val="false"/>
          <w:i w:val="false"/>
          <w:color w:val="000000"/>
          <w:sz w:val="28"/>
        </w:rPr>
        <w:t>
      3) ақпараттық-коммуникациялық технологиялар және ақпараттық қауіпсіздікті қамтамасыз ету саласындағы бірыңғай талаптарды бекітеді;</w:t>
      </w:r>
    </w:p>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электрондық ақпараттық ресурстардың құрамына енгізілетін жеке тұлғалардың дербес деректерінің тізбесін бекітеді;</w:t>
      </w:r>
    </w:p>
    <w:bookmarkStart w:name="z377" w:id="105"/>
    <w:p>
      <w:pPr>
        <w:spacing w:after="0"/>
        <w:ind w:left="0"/>
        <w:jc w:val="both"/>
      </w:pPr>
      <w:r>
        <w:rPr>
          <w:rFonts w:ascii="Times New Roman"/>
          <w:b w:val="false"/>
          <w:i w:val="false"/>
          <w:color w:val="000000"/>
          <w:sz w:val="28"/>
        </w:rPr>
        <w:t>
      6-1) Ақпараттық қауіпсіздіктің оқыс оқиғаларына ден қоюдың дағдарысқа қарсы ұлттық жоспарын бекітеді;</w:t>
      </w:r>
    </w:p>
    <w:bookmarkEnd w:id="105"/>
    <w:p>
      <w:pPr>
        <w:spacing w:after="0"/>
        <w:ind w:left="0"/>
        <w:jc w:val="both"/>
      </w:pPr>
      <w:r>
        <w:rPr>
          <w:rFonts w:ascii="Times New Roman"/>
          <w:b w:val="false"/>
          <w:i w:val="false"/>
          <w:color w:val="000000"/>
          <w:sz w:val="28"/>
        </w:rPr>
        <w:t>
      6-2) "Астана Хаб" халықаралық технологиялық паркін айқындайды;</w:t>
      </w:r>
    </w:p>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Уәкiлеттi органның құзыретi</w:t>
      </w:r>
    </w:p>
    <w:p>
      <w:pPr>
        <w:spacing w:after="0"/>
        <w:ind w:left="0"/>
        <w:jc w:val="left"/>
      </w:pPr>
    </w:p>
    <w:p>
      <w:pPr>
        <w:spacing w:after="0"/>
        <w:ind w:left="0"/>
        <w:jc w:val="both"/>
      </w:pPr>
      <w:r>
        <w:rPr>
          <w:rFonts w:ascii="Times New Roman"/>
          <w:b w:val="false"/>
          <w:i w:val="false"/>
          <w:color w:val="000000"/>
          <w:sz w:val="28"/>
        </w:rPr>
        <w:t>
      Уәкiлеттi орган:</w:t>
      </w:r>
    </w:p>
    <w:p>
      <w:pPr>
        <w:spacing w:after="0"/>
        <w:ind w:left="0"/>
        <w:jc w:val="both"/>
      </w:pPr>
      <w:r>
        <w:rPr>
          <w:rFonts w:ascii="Times New Roman"/>
          <w:b w:val="false"/>
          <w:i w:val="false"/>
          <w:color w:val="000000"/>
          <w:sz w:val="28"/>
        </w:rPr>
        <w:t>
      1) ақпараттандыру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сарапшылық кеңестің құрамын және оның қызметі туралы ережені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ақпараттандырудың сервистік моделін іске асыру қағидаларын бекітеді;</w:t>
      </w:r>
    </w:p>
    <w:p>
      <w:pPr>
        <w:spacing w:after="0"/>
        <w:ind w:left="0"/>
        <w:jc w:val="both"/>
      </w:pPr>
      <w:r>
        <w:rPr>
          <w:rFonts w:ascii="Times New Roman"/>
          <w:b w:val="false"/>
          <w:i w:val="false"/>
          <w:color w:val="000000"/>
          <w:sz w:val="28"/>
        </w:rPr>
        <w:t>
      5) операторға бекітіп берілетін "электрондық үкiметтiң" ақпараттық-коммуникациялық инфрақұрылымы объектілерінің тізбесін бекітеді;</w:t>
      </w:r>
    </w:p>
    <w:p>
      <w:pPr>
        <w:spacing w:after="0"/>
        <w:ind w:left="0"/>
        <w:jc w:val="both"/>
      </w:pPr>
      <w:r>
        <w:rPr>
          <w:rFonts w:ascii="Times New Roman"/>
          <w:b w:val="false"/>
          <w:i w:val="false"/>
          <w:color w:val="000000"/>
          <w:sz w:val="28"/>
        </w:rPr>
        <w:t>
      6) операторға бекітіліп берілетін "электрондық үкіметтің" ақпараттық-коммуникациялық инфрақұрылымы объектілерінің тізбесін қалыптастыру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pPr>
        <w:spacing w:after="0"/>
        <w:ind w:left="0"/>
        <w:jc w:val="both"/>
      </w:pPr>
      <w:r>
        <w:rPr>
          <w:rFonts w:ascii="Times New Roman"/>
          <w:b w:val="false"/>
          <w:i w:val="false"/>
          <w:color w:val="000000"/>
          <w:sz w:val="28"/>
        </w:rPr>
        <w:t>
      11) ақпараттандыру объектілерін сыныптау қағидаларын және ақпараттандыру объектілерінің сыныптауышын бекітеді;</w:t>
      </w:r>
    </w:p>
    <w:p>
      <w:pPr>
        <w:spacing w:after="0"/>
        <w:ind w:left="0"/>
        <w:jc w:val="both"/>
      </w:pPr>
      <w:r>
        <w:rPr>
          <w:rFonts w:ascii="Times New Roman"/>
          <w:b w:val="false"/>
          <w:i w:val="false"/>
          <w:color w:val="000000"/>
          <w:sz w:val="28"/>
        </w:rPr>
        <w:t>
      12) мемлекеттік қызметтер көрсету мониторингі ақпараттық жүйесінің ақпараттық жүйелермен ақпараттық өзара іс-қимылы қағидаларын бекітеді;</w:t>
      </w:r>
    </w:p>
    <w:p>
      <w:pPr>
        <w:spacing w:after="0"/>
        <w:ind w:left="0"/>
        <w:jc w:val="both"/>
      </w:pPr>
      <w:r>
        <w:rPr>
          <w:rFonts w:ascii="Times New Roman"/>
          <w:b w:val="false"/>
          <w:i w:val="false"/>
          <w:color w:val="000000"/>
          <w:sz w:val="28"/>
        </w:rPr>
        <w:t>
      13) ақпараттық қауіпсіздікті қамтамасыз ету саласындағы уәкілетті органмен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w:t>
      </w:r>
    </w:p>
    <w:p>
      <w:pPr>
        <w:spacing w:after="0"/>
        <w:ind w:left="0"/>
        <w:jc w:val="both"/>
      </w:pPr>
      <w:r>
        <w:rPr>
          <w:rFonts w:ascii="Times New Roman"/>
          <w:b w:val="false"/>
          <w:i w:val="false"/>
          <w:color w:val="000000"/>
          <w:sz w:val="28"/>
        </w:rPr>
        <w:t>
      13-1) "электрондық үкіметтің" сыртқы шлюзінің жұмыс істеу қағидаларын және оған қойылатын техникалық талаптарды бекітеді;</w:t>
      </w:r>
    </w:p>
    <w:p>
      <w:pPr>
        <w:spacing w:after="0"/>
        <w:ind w:left="0"/>
        <w:jc w:val="both"/>
      </w:pPr>
      <w:r>
        <w:rPr>
          <w:rFonts w:ascii="Times New Roman"/>
          <w:b w:val="false"/>
          <w:i w:val="false"/>
          <w:color w:val="000000"/>
          <w:sz w:val="28"/>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pPr>
        <w:spacing w:after="0"/>
        <w:ind w:left="0"/>
        <w:jc w:val="both"/>
      </w:pPr>
      <w:r>
        <w:rPr>
          <w:rFonts w:ascii="Times New Roman"/>
          <w:b w:val="false"/>
          <w:i w:val="false"/>
          <w:color w:val="000000"/>
          <w:sz w:val="28"/>
        </w:rPr>
        <w:t>
      15) мемлекеттiк органдардың интернет-ресурстарын ақпараттық толықтыру қағидаларын және олардың мазмұнына қойылатын талаптарды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p>
    <w:p>
      <w:pPr>
        <w:spacing w:after="0"/>
        <w:ind w:left="0"/>
        <w:jc w:val="both"/>
      </w:pPr>
      <w:r>
        <w:rPr>
          <w:rFonts w:ascii="Times New Roman"/>
          <w:b w:val="false"/>
          <w:i w:val="false"/>
          <w:color w:val="000000"/>
          <w:sz w:val="28"/>
        </w:rPr>
        <w:t>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архитектурасын бекітеді;</w:t>
      </w:r>
    </w:p>
    <w:p>
      <w:pPr>
        <w:spacing w:after="0"/>
        <w:ind w:left="0"/>
        <w:jc w:val="both"/>
      </w:pPr>
      <w:r>
        <w:rPr>
          <w:rFonts w:ascii="Times New Roman"/>
          <w:b w:val="false"/>
          <w:i w:val="false"/>
          <w:color w:val="000000"/>
          <w:sz w:val="28"/>
        </w:rPr>
        <w:t>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жүргізу қағидаларын бекітеді;</w:t>
      </w:r>
    </w:p>
    <w:p>
      <w:pPr>
        <w:spacing w:after="0"/>
        <w:ind w:left="0"/>
        <w:jc w:val="both"/>
      </w:pPr>
      <w:r>
        <w:rPr>
          <w:rFonts w:ascii="Times New Roman"/>
          <w:b w:val="false"/>
          <w:i w:val="false"/>
          <w:color w:val="000000"/>
          <w:sz w:val="28"/>
        </w:rPr>
        <w:t>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қағидаларын бекітеді;</w:t>
      </w:r>
    </w:p>
    <w:p>
      <w:pPr>
        <w:spacing w:after="0"/>
        <w:ind w:left="0"/>
        <w:jc w:val="both"/>
      </w:pPr>
      <w:r>
        <w:rPr>
          <w:rFonts w:ascii="Times New Roman"/>
          <w:b w:val="false"/>
          <w:i w:val="false"/>
          <w:color w:val="000000"/>
          <w:sz w:val="28"/>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pPr>
        <w:spacing w:after="0"/>
        <w:ind w:left="0"/>
        <w:jc w:val="both"/>
      </w:pPr>
      <w:r>
        <w:rPr>
          <w:rFonts w:ascii="Times New Roman"/>
          <w:b w:val="false"/>
          <w:i w:val="false"/>
          <w:color w:val="000000"/>
          <w:sz w:val="28"/>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pPr>
        <w:spacing w:after="0"/>
        <w:ind w:left="0"/>
        <w:jc w:val="both"/>
      </w:pPr>
      <w:r>
        <w:rPr>
          <w:rFonts w:ascii="Times New Roman"/>
          <w:b w:val="false"/>
          <w:i w:val="false"/>
          <w:color w:val="000000"/>
          <w:sz w:val="28"/>
        </w:rPr>
        <w:t>
      23) мемлекеттік органдардың ақпараттандыру объектілерін құруға, дамытуға және қолдап отыруға арналған шығындарды есептеу әдістемесі мен олардың нормативтерін бекітеді;</w:t>
      </w:r>
    </w:p>
    <w:p>
      <w:pPr>
        <w:spacing w:after="0"/>
        <w:ind w:left="0"/>
        <w:jc w:val="both"/>
      </w:pPr>
      <w:r>
        <w:rPr>
          <w:rFonts w:ascii="Times New Roman"/>
          <w:b w:val="false"/>
          <w:i w:val="false"/>
          <w:color w:val="000000"/>
          <w:sz w:val="28"/>
        </w:rPr>
        <w:t>
      24) бюджетті жоспарлау жөніндегі орталық уәкілетті органмен және ақпараттық қауіпсіздікті қамтамасыз ету саласындағы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pPr>
        <w:spacing w:after="0"/>
        <w:ind w:left="0"/>
        <w:jc w:val="both"/>
      </w:pPr>
      <w:r>
        <w:rPr>
          <w:rFonts w:ascii="Times New Roman"/>
          <w:b w:val="false"/>
          <w:i w:val="false"/>
          <w:color w:val="000000"/>
          <w:sz w:val="28"/>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pPr>
        <w:spacing w:after="0"/>
        <w:ind w:left="0"/>
        <w:jc w:val="both"/>
      </w:pPr>
      <w:r>
        <w:rPr>
          <w:rFonts w:ascii="Times New Roman"/>
          <w:b w:val="false"/>
          <w:i w:val="false"/>
          <w:color w:val="000000"/>
          <w:sz w:val="28"/>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pPr>
        <w:spacing w:after="0"/>
        <w:ind w:left="0"/>
        <w:jc w:val="both"/>
      </w:pPr>
      <w:r>
        <w:rPr>
          <w:rFonts w:ascii="Times New Roman"/>
          <w:b w:val="false"/>
          <w:i w:val="false"/>
          <w:color w:val="000000"/>
          <w:sz w:val="28"/>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p>
      <w:pPr>
        <w:spacing w:after="0"/>
        <w:ind w:left="0"/>
        <w:jc w:val="both"/>
      </w:pPr>
      <w:r>
        <w:rPr>
          <w:rFonts w:ascii="Times New Roman"/>
          <w:b w:val="false"/>
          <w:i w:val="false"/>
          <w:color w:val="000000"/>
          <w:sz w:val="28"/>
        </w:rPr>
        <w:t>
      28)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тәртібі мен форматын бекітеді;</w:t>
      </w:r>
    </w:p>
    <w:p>
      <w:pPr>
        <w:spacing w:after="0"/>
        <w:ind w:left="0"/>
        <w:jc w:val="both"/>
      </w:pPr>
      <w:r>
        <w:rPr>
          <w:rFonts w:ascii="Times New Roman"/>
          <w:b w:val="false"/>
          <w:i w:val="false"/>
          <w:color w:val="000000"/>
          <w:sz w:val="28"/>
        </w:rPr>
        <w:t>
      29) ақпараттық-коммуникациялық қызметтердің каталогын бекiтеді;</w:t>
      </w:r>
    </w:p>
    <w:p>
      <w:pPr>
        <w:spacing w:after="0"/>
        <w:ind w:left="0"/>
        <w:jc w:val="both"/>
      </w:pPr>
      <w:r>
        <w:rPr>
          <w:rFonts w:ascii="Times New Roman"/>
          <w:b w:val="false"/>
          <w:i w:val="false"/>
          <w:color w:val="000000"/>
          <w:sz w:val="28"/>
        </w:rPr>
        <w:t>
      30)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pPr>
        <w:spacing w:after="0"/>
        <w:ind w:left="0"/>
        <w:jc w:val="both"/>
      </w:pPr>
      <w:r>
        <w:rPr>
          <w:rFonts w:ascii="Times New Roman"/>
          <w:b w:val="false"/>
          <w:i w:val="false"/>
          <w:color w:val="000000"/>
          <w:sz w:val="28"/>
        </w:rPr>
        <w:t>
      31)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"электрондық үкіметтің" сервистік интеграторы әзірлеген ақпараттық-коммуникациялық көрсетілетін қызметті жобалауға арналған тапсырманы бекітеді;</w:t>
      </w:r>
    </w:p>
    <w:p>
      <w:pPr>
        <w:spacing w:after="0"/>
        <w:ind w:left="0"/>
        <w:jc w:val="both"/>
      </w:pPr>
      <w:r>
        <w:rPr>
          <w:rFonts w:ascii="Times New Roman"/>
          <w:b w:val="false"/>
          <w:i w:val="false"/>
          <w:color w:val="000000"/>
          <w:sz w:val="28"/>
        </w:rPr>
        <w:t>
      34) ақпараттандыру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35) ақпараттандырудың сервистік моделі жөніндегі мемлекеттік-жекешелік әріптестік жобаларын қоспағанда,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pPr>
        <w:spacing w:after="0"/>
        <w:ind w:left="0"/>
        <w:jc w:val="both"/>
      </w:pPr>
      <w:r>
        <w:rPr>
          <w:rFonts w:ascii="Times New Roman"/>
          <w:b w:val="false"/>
          <w:i w:val="false"/>
          <w:color w:val="000000"/>
          <w:sz w:val="28"/>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pPr>
        <w:spacing w:after="0"/>
        <w:ind w:left="0"/>
        <w:jc w:val="both"/>
      </w:pPr>
      <w:r>
        <w:rPr>
          <w:rFonts w:ascii="Times New Roman"/>
          <w:b w:val="false"/>
          <w:i w:val="false"/>
          <w:color w:val="000000"/>
          <w:sz w:val="28"/>
        </w:rPr>
        <w:t>
      37) ақпараттық-коммуникациялық технологиялар саласын дамыту үшін жағдайлар жасайды;</w:t>
      </w:r>
    </w:p>
    <w:p>
      <w:pPr>
        <w:spacing w:after="0"/>
        <w:ind w:left="0"/>
        <w:jc w:val="both"/>
      </w:pPr>
      <w:r>
        <w:rPr>
          <w:rFonts w:ascii="Times New Roman"/>
          <w:b w:val="false"/>
          <w:i w:val="false"/>
          <w:color w:val="000000"/>
          <w:sz w:val="28"/>
        </w:rPr>
        <w:t>
      38) Қазақстан Республикасының ақпараттандыру саласындағы заңнамасын жетiлдiру бойынша ұсыныстарды тұжырымдайды;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мемлекеттік органдардың архитектураларын әзірлеуді үйлестіруді жүзеге асырады;</w:t>
      </w:r>
    </w:p>
    <w:p>
      <w:pPr>
        <w:spacing w:after="0"/>
        <w:ind w:left="0"/>
        <w:jc w:val="both"/>
      </w:pPr>
      <w:r>
        <w:rPr>
          <w:rFonts w:ascii="Times New Roman"/>
          <w:b w:val="false"/>
          <w:i w:val="false"/>
          <w:color w:val="000000"/>
          <w:sz w:val="28"/>
        </w:rPr>
        <w:t>
      41) мемлекеттік органдардың архитектураларын іске асырудың мониторингін жүзеге асырады;</w:t>
      </w:r>
    </w:p>
    <w:p>
      <w:pPr>
        <w:spacing w:after="0"/>
        <w:ind w:left="0"/>
        <w:jc w:val="both"/>
      </w:pPr>
      <w:r>
        <w:rPr>
          <w:rFonts w:ascii="Times New Roman"/>
          <w:b w:val="false"/>
          <w:i w:val="false"/>
          <w:color w:val="000000"/>
          <w:sz w:val="28"/>
        </w:rPr>
        <w:t>
      41-1) мемлекеттік органдар архитектурасының жобаларын келіседі;</w:t>
      </w:r>
    </w:p>
    <w:p>
      <w:pPr>
        <w:spacing w:after="0"/>
        <w:ind w:left="0"/>
        <w:jc w:val="both"/>
      </w:pPr>
      <w:r>
        <w:rPr>
          <w:rFonts w:ascii="Times New Roman"/>
          <w:b w:val="false"/>
          <w:i w:val="false"/>
          <w:color w:val="000000"/>
          <w:sz w:val="28"/>
        </w:rPr>
        <w:t>
      41-2) мемлекеттік органдар архитектураларының іске асырылуын қолдап отыруды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48) инвестициялық ұсыныстарға, бюджеттік инвестициялардың қаржылық-экономикалық негіздемелеріне ақпараттандыру саласындағы қорытындыны береді;</w:t>
      </w:r>
    </w:p>
    <w:p>
      <w:pPr>
        <w:spacing w:after="0"/>
        <w:ind w:left="0"/>
        <w:jc w:val="both"/>
      </w:pPr>
      <w:r>
        <w:rPr>
          <w:rFonts w:ascii="Times New Roman"/>
          <w:b w:val="false"/>
          <w:i w:val="false"/>
          <w:color w:val="000000"/>
          <w:sz w:val="28"/>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pPr>
        <w:spacing w:after="0"/>
        <w:ind w:left="0"/>
        <w:jc w:val="both"/>
      </w:pPr>
      <w:r>
        <w:rPr>
          <w:rFonts w:ascii="Times New Roman"/>
          <w:b w:val="false"/>
          <w:i w:val="false"/>
          <w:color w:val="000000"/>
          <w:sz w:val="28"/>
        </w:rPr>
        <w:t>
      50) "электрондық үкіметтің" ақпараттандыру объектісін құруға және дамытуға арналған техникалық тапсырманы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p>
    <w:p>
      <w:pPr>
        <w:spacing w:after="0"/>
        <w:ind w:left="0"/>
        <w:jc w:val="both"/>
      </w:pPr>
      <w:r>
        <w:rPr>
          <w:rFonts w:ascii="Times New Roman"/>
          <w:b w:val="false"/>
          <w:i w:val="false"/>
          <w:color w:val="000000"/>
          <w:sz w:val="28"/>
        </w:rPr>
        <w:t>
      53)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алуды және сақтауды ұйымдастырады;</w:t>
      </w:r>
    </w:p>
    <w:p>
      <w:pPr>
        <w:spacing w:after="0"/>
        <w:ind w:left="0"/>
        <w:jc w:val="both"/>
      </w:pPr>
      <w:r>
        <w:rPr>
          <w:rFonts w:ascii="Times New Roman"/>
          <w:b w:val="false"/>
          <w:i w:val="false"/>
          <w:color w:val="000000"/>
          <w:sz w:val="28"/>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ақпараттандыру саласындағы стандарттау және сәйкестікті растау жөніндегі жұмыстарға қатысады;</w:t>
      </w:r>
    </w:p>
    <w:p>
      <w:pPr>
        <w:spacing w:after="0"/>
        <w:ind w:left="0"/>
        <w:jc w:val="both"/>
      </w:pPr>
      <w:r>
        <w:rPr>
          <w:rFonts w:ascii="Times New Roman"/>
          <w:b w:val="false"/>
          <w:i w:val="false"/>
          <w:color w:val="000000"/>
          <w:sz w:val="28"/>
        </w:rPr>
        <w:t>
      58) ақпараттандыру саласындағы халықаралық ынтымақтастықты жүзеге асырады;</w:t>
      </w:r>
    </w:p>
    <w:p>
      <w:pPr>
        <w:spacing w:after="0"/>
        <w:ind w:left="0"/>
        <w:jc w:val="both"/>
      </w:pPr>
      <w:r>
        <w:rPr>
          <w:rFonts w:ascii="Times New Roman"/>
          <w:b w:val="false"/>
          <w:i w:val="false"/>
          <w:color w:val="000000"/>
          <w:sz w:val="28"/>
        </w:rPr>
        <w:t>
      59) ақпараттандыру саласындағы мемлекеттік бақылауды жүзеге асырады;</w:t>
      </w:r>
    </w:p>
    <w:p>
      <w:pPr>
        <w:spacing w:after="0"/>
        <w:ind w:left="0"/>
        <w:jc w:val="both"/>
      </w:pPr>
      <w:r>
        <w:rPr>
          <w:rFonts w:ascii="Times New Roman"/>
          <w:b w:val="false"/>
          <w:i w:val="false"/>
          <w:color w:val="000000"/>
          <w:sz w:val="28"/>
        </w:rPr>
        <w:t>
      59-1) "Астана Хаб" халықаралық технологиялық паркінің қызметін үйлестіруді жүзеге асырады;</w:t>
      </w:r>
    </w:p>
    <w:p>
      <w:pPr>
        <w:spacing w:after="0"/>
        <w:ind w:left="0"/>
        <w:jc w:val="both"/>
      </w:pPr>
      <w:r>
        <w:rPr>
          <w:rFonts w:ascii="Times New Roman"/>
          <w:b w:val="false"/>
          <w:i w:val="false"/>
          <w:color w:val="000000"/>
          <w:sz w:val="28"/>
        </w:rPr>
        <w:t>
      60)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pPr>
        <w:spacing w:after="0"/>
        <w:ind w:left="0"/>
        <w:jc w:val="both"/>
      </w:pPr>
      <w:r>
        <w:rPr>
          <w:rFonts w:ascii="Times New Roman"/>
          <w:b w:val="false"/>
          <w:i w:val="false"/>
          <w:color w:val="000000"/>
          <w:sz w:val="28"/>
        </w:rPr>
        <w:t>
      61) "электрондық үкіметтің" веб-порталы және ұялы байланыс абоненттік құрылғысы арқылы көрсетілетін электрондық нысандағы мемлекеттік және өзге де көрсетілетін қызметтер тізбесін бекітеді;</w:t>
      </w:r>
    </w:p>
    <w:p>
      <w:pPr>
        <w:spacing w:after="0"/>
        <w:ind w:left="0"/>
        <w:jc w:val="both"/>
      </w:pPr>
      <w:r>
        <w:rPr>
          <w:rFonts w:ascii="Times New Roman"/>
          <w:b w:val="false"/>
          <w:i w:val="false"/>
          <w:color w:val="000000"/>
          <w:sz w:val="28"/>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pPr>
        <w:spacing w:after="0"/>
        <w:ind w:left="0"/>
        <w:jc w:val="both"/>
      </w:pPr>
      <w:r>
        <w:rPr>
          <w:rFonts w:ascii="Times New Roman"/>
          <w:b w:val="false"/>
          <w:i w:val="false"/>
          <w:color w:val="000000"/>
          <w:sz w:val="28"/>
        </w:rPr>
        <w:t>
      63)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pPr>
        <w:spacing w:after="0"/>
        <w:ind w:left="0"/>
        <w:jc w:val="both"/>
      </w:pPr>
      <w:r>
        <w:rPr>
          <w:rFonts w:ascii="Times New Roman"/>
          <w:b w:val="false"/>
          <w:i w:val="false"/>
          <w:color w:val="000000"/>
          <w:sz w:val="28"/>
        </w:rPr>
        <w:t>
      63-1) сервистік интегратор қалыптастырған ақпараттандырудың сервистік моделі жөніндегі мемлекеттік-жекешелік әріптестік жобаларының тізбесін келісуді жүзеге асырады;</w:t>
      </w:r>
    </w:p>
    <w:p>
      <w:pPr>
        <w:spacing w:after="0"/>
        <w:ind w:left="0"/>
        <w:jc w:val="both"/>
      </w:pPr>
      <w:r>
        <w:rPr>
          <w:rFonts w:ascii="Times New Roman"/>
          <w:b w:val="false"/>
          <w:i w:val="false"/>
          <w:color w:val="000000"/>
          <w:sz w:val="28"/>
        </w:rPr>
        <w:t>
      63-2) Қазақстан Республикасының ақпараттандыру туралы заңнамасының талаптарын бұзушылықтар анықталған кезде нұсқамалар береді;</w:t>
      </w:r>
    </w:p>
    <w:p>
      <w:pPr>
        <w:spacing w:after="0"/>
        <w:ind w:left="0"/>
        <w:jc w:val="both"/>
      </w:pPr>
      <w:r>
        <w:rPr>
          <w:rFonts w:ascii="Times New Roman"/>
          <w:b w:val="false"/>
          <w:i w:val="false"/>
          <w:color w:val="000000"/>
          <w:sz w:val="28"/>
        </w:rPr>
        <w:t>
      63-3) дербес деректерді қорғау саласындағы уәкілетті органмен келісу бойынша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қағидаларды бекітеді;</w:t>
      </w:r>
    </w:p>
    <w:p>
      <w:pPr>
        <w:spacing w:after="0"/>
        <w:ind w:left="0"/>
        <w:jc w:val="both"/>
      </w:pPr>
      <w:r>
        <w:rPr>
          <w:rFonts w:ascii="Times New Roman"/>
          <w:b w:val="false"/>
          <w:i w:val="false"/>
          <w:color w:val="000000"/>
          <w:sz w:val="28"/>
        </w:rPr>
        <w:t>
      63-4) цифрлық құжаттар сервисін қолдана отырып, электрондық құжаттарды қалыптастыру, тексеру және пайдалану қағидаларын бекітеді;</w:t>
      </w:r>
    </w:p>
    <w:p>
      <w:pPr>
        <w:spacing w:after="0"/>
        <w:ind w:left="0"/>
        <w:jc w:val="both"/>
      </w:pPr>
      <w:r>
        <w:rPr>
          <w:rFonts w:ascii="Times New Roman"/>
          <w:b w:val="false"/>
          <w:i w:val="false"/>
          <w:color w:val="000000"/>
          <w:sz w:val="28"/>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Ақпараттық қауіпсіздікті қамтамасыз ету саласындағы уәкілетті органның құзыреті</w:t>
      </w:r>
    </w:p>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xml:space="preserve">
      2) Қазақстан Республикасының қаржы нарығы мен қаржы ұйымдарын мемлекеттiк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қамтамасыз ету саласындағы бірыңғай талаптарды әзірлейді; </w:t>
      </w:r>
    </w:p>
    <w:p>
      <w:pPr>
        <w:spacing w:after="0"/>
        <w:ind w:left="0"/>
        <w:jc w:val="both"/>
      </w:pPr>
      <w:r>
        <w:rPr>
          <w:rFonts w:ascii="Times New Roman"/>
          <w:b w:val="false"/>
          <w:i w:val="false"/>
          <w:color w:val="000000"/>
          <w:sz w:val="28"/>
        </w:rPr>
        <w:t xml:space="preserve">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pPr>
        <w:spacing w:after="0"/>
        <w:ind w:left="0"/>
        <w:jc w:val="both"/>
      </w:pPr>
      <w:r>
        <w:rPr>
          <w:rFonts w:ascii="Times New Roman"/>
          <w:b w:val="false"/>
          <w:i w:val="false"/>
          <w:color w:val="000000"/>
          <w:sz w:val="28"/>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Республикасының Ұлттық қауіпсіздік комитетімен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 </w:t>
      </w:r>
    </w:p>
    <w:p>
      <w:pPr>
        <w:spacing w:after="0"/>
        <w:ind w:left="0"/>
        <w:jc w:val="both"/>
      </w:pPr>
      <w:r>
        <w:rPr>
          <w:rFonts w:ascii="Times New Roman"/>
          <w:b w:val="false"/>
          <w:i w:val="false"/>
          <w:color w:val="000000"/>
          <w:sz w:val="28"/>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pPr>
        <w:spacing w:after="0"/>
        <w:ind w:left="0"/>
        <w:jc w:val="both"/>
      </w:pPr>
      <w:r>
        <w:rPr>
          <w:rFonts w:ascii="Times New Roman"/>
          <w:b w:val="false"/>
          <w:i w:val="false"/>
          <w:color w:val="000000"/>
          <w:sz w:val="28"/>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pPr>
        <w:spacing w:after="0"/>
        <w:ind w:left="0"/>
        <w:jc w:val="both"/>
      </w:pPr>
      <w:r>
        <w:rPr>
          <w:rFonts w:ascii="Times New Roman"/>
          <w:b w:val="false"/>
          <w:i w:val="false"/>
          <w:color w:val="000000"/>
          <w:sz w:val="28"/>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ақпараттық қауіпсіздік талаптарына сәйкестікке сынақтар нәтижелері бойынша акт береді;</w:t>
      </w:r>
    </w:p>
    <w:p>
      <w:pPr>
        <w:spacing w:after="0"/>
        <w:ind w:left="0"/>
        <w:jc w:val="both"/>
      </w:pPr>
      <w:r>
        <w:rPr>
          <w:rFonts w:ascii="Times New Roman"/>
          <w:b w:val="false"/>
          <w:i w:val="false"/>
          <w:color w:val="000000"/>
          <w:sz w:val="28"/>
        </w:rPr>
        <w:t>
      12) ақпараттық қауіпсіздікті қамтамасыз ету бөлігінде ақпараттандыру саласындағы мемлекеттік бақылауды жүзеге асырады;</w:t>
      </w:r>
    </w:p>
    <w:p>
      <w:pPr>
        <w:spacing w:after="0"/>
        <w:ind w:left="0"/>
        <w:jc w:val="both"/>
      </w:pPr>
      <w:r>
        <w:rPr>
          <w:rFonts w:ascii="Times New Roman"/>
          <w:b w:val="false"/>
          <w:i w:val="false"/>
          <w:color w:val="000000"/>
          <w:sz w:val="28"/>
        </w:rPr>
        <w:t>
      13)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w:t>
      </w:r>
    </w:p>
    <w:p>
      <w:pPr>
        <w:spacing w:after="0"/>
        <w:ind w:left="0"/>
        <w:jc w:val="both"/>
      </w:pPr>
      <w:r>
        <w:rPr>
          <w:rFonts w:ascii="Times New Roman"/>
          <w:b w:val="false"/>
          <w:i w:val="false"/>
          <w:color w:val="000000"/>
          <w:sz w:val="28"/>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pPr>
        <w:spacing w:after="0"/>
        <w:ind w:left="0"/>
        <w:jc w:val="both"/>
      </w:pPr>
      <w:r>
        <w:rPr>
          <w:rFonts w:ascii="Times New Roman"/>
          <w:b w:val="false"/>
          <w:i w:val="false"/>
          <w:color w:val="000000"/>
          <w:sz w:val="28"/>
        </w:rPr>
        <w:t>
      14-1)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pPr>
        <w:spacing w:after="0"/>
        <w:ind w:left="0"/>
        <w:jc w:val="both"/>
      </w:pPr>
      <w:r>
        <w:rPr>
          <w:rFonts w:ascii="Times New Roman"/>
          <w:b w:val="false"/>
          <w:i w:val="false"/>
          <w:color w:val="000000"/>
          <w:sz w:val="28"/>
        </w:rPr>
        <w:t>
      15) Ақпараттық қауіпсіздіктің оқыс оқиғаларына ден қоюдың дағдарысқа қарсы ұлттық жоспарын әзірлейді;</w:t>
      </w:r>
    </w:p>
    <w:p>
      <w:pPr>
        <w:spacing w:after="0"/>
        <w:ind w:left="0"/>
        <w:jc w:val="both"/>
      </w:pPr>
      <w:r>
        <w:rPr>
          <w:rFonts w:ascii="Times New Roman"/>
          <w:b w:val="false"/>
          <w:i w:val="false"/>
          <w:color w:val="000000"/>
          <w:sz w:val="28"/>
        </w:rPr>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pPr>
        <w:spacing w:after="0"/>
        <w:ind w:left="0"/>
        <w:jc w:val="both"/>
      </w:pPr>
      <w:r>
        <w:rPr>
          <w:rFonts w:ascii="Times New Roman"/>
          <w:b w:val="false"/>
          <w:i w:val="false"/>
          <w:color w:val="000000"/>
          <w:sz w:val="28"/>
        </w:rPr>
        <w:t>
      17)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pPr>
        <w:spacing w:after="0"/>
        <w:ind w:left="0"/>
        <w:jc w:val="both"/>
      </w:pPr>
      <w:r>
        <w:rPr>
          <w:rFonts w:ascii="Times New Roman"/>
          <w:b w:val="false"/>
          <w:i w:val="false"/>
          <w:color w:val="000000"/>
          <w:sz w:val="28"/>
        </w:rPr>
        <w:t>
      17-1)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бекітеді;</w:t>
      </w:r>
    </w:p>
    <w:p>
      <w:pPr>
        <w:spacing w:after="0"/>
        <w:ind w:left="0"/>
        <w:jc w:val="both"/>
      </w:pPr>
      <w:r>
        <w:rPr>
          <w:rFonts w:ascii="Times New Roman"/>
          <w:b w:val="false"/>
          <w:i w:val="false"/>
          <w:color w:val="000000"/>
          <w:sz w:val="28"/>
        </w:rPr>
        <w:t>
      18) қорғау бейіндерін және қорғау бейіндерін әзірлеу әдістемесін бекітеді;</w:t>
      </w:r>
    </w:p>
    <w:p>
      <w:pPr>
        <w:spacing w:after="0"/>
        <w:ind w:left="0"/>
        <w:jc w:val="both"/>
      </w:pPr>
      <w:r>
        <w:rPr>
          <w:rFonts w:ascii="Times New Roman"/>
          <w:b w:val="false"/>
          <w:i w:val="false"/>
          <w:color w:val="000000"/>
          <w:sz w:val="28"/>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pPr>
        <w:spacing w:after="0"/>
        <w:ind w:left="0"/>
        <w:jc w:val="both"/>
      </w:pPr>
      <w:r>
        <w:rPr>
          <w:rFonts w:ascii="Times New Roman"/>
          <w:b w:val="false"/>
          <w:i w:val="false"/>
          <w:color w:val="000000"/>
          <w:sz w:val="28"/>
        </w:rPr>
        <w:t>
      20)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бекітеді;</w:t>
      </w:r>
    </w:p>
    <w:p>
      <w:pPr>
        <w:spacing w:after="0"/>
        <w:ind w:left="0"/>
        <w:jc w:val="both"/>
      </w:pPr>
      <w:r>
        <w:rPr>
          <w:rFonts w:ascii="Times New Roman"/>
          <w:b w:val="false"/>
          <w:i w:val="false"/>
          <w:color w:val="000000"/>
          <w:sz w:val="28"/>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p>
      <w:pPr>
        <w:spacing w:after="0"/>
        <w:ind w:left="0"/>
        <w:jc w:val="both"/>
      </w:pPr>
      <w:r>
        <w:rPr>
          <w:rFonts w:ascii="Times New Roman"/>
          <w:b w:val="false"/>
          <w:i w:val="false"/>
          <w:color w:val="000000"/>
          <w:sz w:val="28"/>
        </w:rPr>
        <w:t>
      20-2) цифрлық майнингті жүзеге асыру жөніндегі қызмет туралы ақпарат беру тәртібін айқындайды;</w:t>
      </w:r>
    </w:p>
    <w:p>
      <w:pPr>
        <w:spacing w:after="0"/>
        <w:ind w:left="0"/>
        <w:jc w:val="both"/>
      </w:pPr>
      <w:r>
        <w:rPr>
          <w:rFonts w:ascii="Times New Roman"/>
          <w:b w:val="false"/>
          <w:i w:val="false"/>
          <w:color w:val="000000"/>
          <w:sz w:val="28"/>
        </w:rPr>
        <w:t>
      20-3) қамтамасыз етілген цифрлық активтерді шығару және олардың айналымы тәртібін айқындайды;</w:t>
      </w:r>
    </w:p>
    <w:p>
      <w:pPr>
        <w:spacing w:after="0"/>
        <w:ind w:left="0"/>
        <w:jc w:val="both"/>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Ақпараттық қауіпсіздіктің жедел орталығы</w:t>
      </w:r>
    </w:p>
    <w:bookmarkStart w:name="z380" w:id="106"/>
    <w:p>
      <w:pPr>
        <w:spacing w:after="0"/>
        <w:ind w:left="0"/>
        <w:jc w:val="both"/>
      </w:pPr>
      <w:r>
        <w:rPr>
          <w:rFonts w:ascii="Times New Roman"/>
          <w:b w:val="false"/>
          <w:i w:val="false"/>
          <w:color w:val="000000"/>
          <w:sz w:val="28"/>
        </w:rPr>
        <w:t xml:space="preserve">
      1. Ақпараттық қауіпсіздіктің жедел орталығы: </w:t>
      </w:r>
    </w:p>
    <w:bookmarkEnd w:id="106"/>
    <w:p>
      <w:pPr>
        <w:spacing w:after="0"/>
        <w:ind w:left="0"/>
        <w:jc w:val="both"/>
      </w:pPr>
      <w:r>
        <w:rPr>
          <w:rFonts w:ascii="Times New Roman"/>
          <w:b w:val="false"/>
          <w:i w:val="false"/>
          <w:color w:val="000000"/>
          <w:sz w:val="28"/>
        </w:rPr>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оқиғасының фактісі туралы дереу хабарлайды;</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pPr>
        <w:spacing w:after="0"/>
        <w:ind w:left="0"/>
        <w:jc w:val="both"/>
      </w:pPr>
      <w:r>
        <w:rPr>
          <w:rFonts w:ascii="Times New Roman"/>
          <w:b w:val="false"/>
          <w:i w:val="false"/>
          <w:color w:val="000000"/>
          <w:sz w:val="28"/>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pPr>
        <w:spacing w:after="0"/>
        <w:ind w:left="0"/>
        <w:jc w:val="both"/>
      </w:pPr>
      <w:r>
        <w:rPr>
          <w:rFonts w:ascii="Times New Roman"/>
          <w:b w:val="false"/>
          <w:i w:val="false"/>
          <w:color w:val="000000"/>
          <w:sz w:val="28"/>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pPr>
        <w:spacing w:after="0"/>
        <w:ind w:left="0"/>
        <w:jc w:val="both"/>
      </w:pPr>
      <w:r>
        <w:rPr>
          <w:rFonts w:ascii="Times New Roman"/>
          <w:b w:val="false"/>
          <w:i w:val="false"/>
          <w:color w:val="000000"/>
          <w:sz w:val="28"/>
        </w:rPr>
        <w:t xml:space="preserve">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 </w:t>
      </w:r>
    </w:p>
    <w:p>
      <w:pPr>
        <w:spacing w:after="0"/>
        <w:ind w:left="0"/>
        <w:jc w:val="both"/>
      </w:pPr>
      <w:r>
        <w:rPr>
          <w:rFonts w:ascii="Times New Roman"/>
          <w:b w:val="false"/>
          <w:i w:val="false"/>
          <w:color w:val="000000"/>
          <w:sz w:val="28"/>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pPr>
        <w:spacing w:after="0"/>
        <w:ind w:left="0"/>
        <w:jc w:val="both"/>
      </w:pPr>
      <w:r>
        <w:rPr>
          <w:rFonts w:ascii="Times New Roman"/>
          <w:b w:val="false"/>
          <w:i w:val="false"/>
          <w:color w:val="000000"/>
          <w:sz w:val="28"/>
        </w:rPr>
        <w:t>
      8) ақпараттық қауіпсіздіктің жедел орталығына қосылған "электрондық үкіметтің" ақпараттандыру объектілерінің оқиғаларын тіркеу журналдарына Ақпараттық қауіпсіздікті ұлттық үйлестіру орталығының қолжетімділігін қамтамасыз етеді;</w:t>
      </w:r>
    </w:p>
    <w:bookmarkStart w:name="z381" w:id="107"/>
    <w:p>
      <w:pPr>
        <w:spacing w:after="0"/>
        <w:ind w:left="0"/>
        <w:jc w:val="both"/>
      </w:pPr>
      <w:r>
        <w:rPr>
          <w:rFonts w:ascii="Times New Roman"/>
          <w:b w:val="false"/>
          <w:i w:val="false"/>
          <w:color w:val="000000"/>
          <w:sz w:val="28"/>
        </w:rPr>
        <w:t xml:space="preserve">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07"/>
    <w:bookmarkStart w:name="z382" w:id="108"/>
    <w:p>
      <w:pPr>
        <w:spacing w:after="0"/>
        <w:ind w:left="0"/>
        <w:jc w:val="both"/>
      </w:pPr>
      <w:r>
        <w:rPr>
          <w:rFonts w:ascii="Times New Roman"/>
          <w:b w:val="false"/>
          <w:i w:val="false"/>
          <w:color w:val="000000"/>
          <w:sz w:val="28"/>
        </w:rPr>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08"/>
    <w:bookmarkStart w:name="z383" w:id="109"/>
    <w:p>
      <w:pPr>
        <w:spacing w:after="0"/>
        <w:ind w:left="0"/>
        <w:jc w:val="both"/>
      </w:pPr>
      <w:r>
        <w:rPr>
          <w:rFonts w:ascii="Times New Roman"/>
          <w:b w:val="false"/>
          <w:i w:val="false"/>
          <w:color w:val="000000"/>
          <w:sz w:val="28"/>
        </w:rPr>
        <w:t>
      4. Осы баптың 2-тармағының талабы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Ақпараттық қауіпсіздіктің оқыс оқиғаларына ден қою қызметі</w:t>
      </w:r>
    </w:p>
    <w:bookmarkStart w:name="z385" w:id="110"/>
    <w:p>
      <w:pPr>
        <w:spacing w:after="0"/>
        <w:ind w:left="0"/>
        <w:jc w:val="both"/>
      </w:pPr>
      <w:r>
        <w:rPr>
          <w:rFonts w:ascii="Times New Roman"/>
          <w:b w:val="false"/>
          <w:i w:val="false"/>
          <w:color w:val="000000"/>
          <w:sz w:val="28"/>
        </w:rPr>
        <w:t>
      1. Ақпараттық қауіпсіздіктің оқыс оқиғаларына ден қою қызметі:</w:t>
      </w:r>
    </w:p>
    <w:bookmarkEnd w:id="110"/>
    <w:p>
      <w:pPr>
        <w:spacing w:after="0"/>
        <w:ind w:left="0"/>
        <w:jc w:val="both"/>
      </w:pPr>
      <w:r>
        <w:rPr>
          <w:rFonts w:ascii="Times New Roman"/>
          <w:b w:val="false"/>
          <w:i w:val="false"/>
          <w:color w:val="000000"/>
          <w:sz w:val="28"/>
        </w:rPr>
        <w:t>
      1) ақпараттық қауіпсіздіктің оқыс оқиғалары және ақпараттық қауіпсіздіктің өзекті қауіп-қатерлері туралы ақпаратты жинау мен талдауды жүзеге асырады, сондай-ақ оларды жою жөнінде ұсынымдар береді;</w:t>
      </w:r>
    </w:p>
    <w:p>
      <w:pPr>
        <w:spacing w:after="0"/>
        <w:ind w:left="0"/>
        <w:jc w:val="both"/>
      </w:pPr>
      <w:r>
        <w:rPr>
          <w:rFonts w:ascii="Times New Roman"/>
          <w:b w:val="false"/>
          <w:i w:val="false"/>
          <w:color w:val="000000"/>
          <w:sz w:val="28"/>
        </w:rPr>
        <w:t>
      2) ақпараттық қауіпсіздіктің қатерлеріне қарсы іс-қимылға бағытталған ұсынымдарды тұжырымдайды;</w:t>
      </w:r>
    </w:p>
    <w:p>
      <w:pPr>
        <w:spacing w:after="0"/>
        <w:ind w:left="0"/>
        <w:jc w:val="both"/>
      </w:pPr>
      <w:r>
        <w:rPr>
          <w:rFonts w:ascii="Times New Roman"/>
          <w:b w:val="false"/>
          <w:i w:val="false"/>
          <w:color w:val="000000"/>
          <w:sz w:val="28"/>
        </w:rPr>
        <w:t>
      3) ақпараттандыру объектілерінің меншік иелеріне және иеленушілеріне, сондай-ақ Ақпараттық қауіпсіздікті ұлттық үйлестіру орталығына ақпараттық қауіпсіздіктің белгілі болған оқыс оқиғалары мен қауіп-қатерлері туралы хабарлайды.</w:t>
      </w:r>
    </w:p>
    <w:bookmarkStart w:name="z386" w:id="111"/>
    <w:p>
      <w:pPr>
        <w:spacing w:after="0"/>
        <w:ind w:left="0"/>
        <w:jc w:val="both"/>
      </w:pPr>
      <w:r>
        <w:rPr>
          <w:rFonts w:ascii="Times New Roman"/>
          <w:b w:val="false"/>
          <w:i w:val="false"/>
          <w:color w:val="000000"/>
          <w:sz w:val="28"/>
        </w:rPr>
        <w:t xml:space="preserve">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11"/>
    <w:bookmarkStart w:name="z387" w:id="112"/>
    <w:p>
      <w:pPr>
        <w:spacing w:after="0"/>
        <w:ind w:left="0"/>
        <w:jc w:val="both"/>
      </w:pPr>
      <w:r>
        <w:rPr>
          <w:rFonts w:ascii="Times New Roman"/>
          <w:b w:val="false"/>
          <w:i w:val="false"/>
          <w:color w:val="000000"/>
          <w:sz w:val="28"/>
        </w:rPr>
        <w:t xml:space="preserve">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bookmarkEnd w:id="112"/>
    <w:bookmarkStart w:name="z388" w:id="113"/>
    <w:p>
      <w:pPr>
        <w:spacing w:after="0"/>
        <w:ind w:left="0"/>
        <w:jc w:val="both"/>
      </w:pPr>
      <w:r>
        <w:rPr>
          <w:rFonts w:ascii="Times New Roman"/>
          <w:b w:val="false"/>
          <w:i w:val="false"/>
          <w:color w:val="000000"/>
          <w:sz w:val="28"/>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Ақпараттық қауіпсіздікті ұлттық үйлестіру орталығы</w:t>
      </w:r>
    </w:p>
    <w:bookmarkStart w:name="z390" w:id="114"/>
    <w:p>
      <w:pPr>
        <w:spacing w:after="0"/>
        <w:ind w:left="0"/>
        <w:jc w:val="both"/>
      </w:pPr>
      <w:r>
        <w:rPr>
          <w:rFonts w:ascii="Times New Roman"/>
          <w:b w:val="false"/>
          <w:i w:val="false"/>
          <w:color w:val="000000"/>
          <w:sz w:val="28"/>
        </w:rPr>
        <w:t>
      1. Ақпараттық қауіпсіздікті ұлттық үйлестіру орталығы:</w:t>
      </w:r>
    </w:p>
    <w:bookmarkEnd w:id="114"/>
    <w:p>
      <w:pPr>
        <w:spacing w:after="0"/>
        <w:ind w:left="0"/>
        <w:jc w:val="both"/>
      </w:pPr>
      <w:r>
        <w:rPr>
          <w:rFonts w:ascii="Times New Roman"/>
          <w:b w:val="false"/>
          <w:i w:val="false"/>
          <w:color w:val="000000"/>
          <w:sz w:val="28"/>
        </w:rPr>
        <w:t>
      1)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жәрдемдеседі;</w:t>
      </w:r>
    </w:p>
    <w:p>
      <w:pPr>
        <w:spacing w:after="0"/>
        <w:ind w:left="0"/>
        <w:jc w:val="both"/>
      </w:pPr>
      <w:r>
        <w:rPr>
          <w:rFonts w:ascii="Times New Roman"/>
          <w:b w:val="false"/>
          <w:i w:val="false"/>
          <w:color w:val="000000"/>
          <w:sz w:val="28"/>
        </w:rPr>
        <w:t>
      2) қаржы нарығы мен қаржы ұйымдары ақпараттық қауіпсіздігінің жедел және салалық орталықтарының өзара іс-қимылын қамтамасыз етеді;</w:t>
      </w:r>
    </w:p>
    <w:p>
      <w:pPr>
        <w:spacing w:after="0"/>
        <w:ind w:left="0"/>
        <w:jc w:val="both"/>
      </w:pPr>
      <w:r>
        <w:rPr>
          <w:rFonts w:ascii="Times New Roman"/>
          <w:b w:val="false"/>
          <w:i w:val="false"/>
          <w:color w:val="000000"/>
          <w:sz w:val="28"/>
        </w:rPr>
        <w:t xml:space="preserve">
      3)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 </w:t>
      </w:r>
    </w:p>
    <w:p>
      <w:pPr>
        <w:spacing w:after="0"/>
        <w:ind w:left="0"/>
        <w:jc w:val="both"/>
      </w:pPr>
      <w:r>
        <w:rPr>
          <w:rFonts w:ascii="Times New Roman"/>
          <w:b w:val="false"/>
          <w:i w:val="false"/>
          <w:color w:val="000000"/>
          <w:sz w:val="28"/>
        </w:rPr>
        <w:t>
      4) Ақпараттық қауіпсіздікті ұлттық үйлестіру орталығының ақпараттық-коммуникациялық инфрақұрылым объектілерінің жұмыс істеуін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 заңнамасында айқындалатын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p>
      <w:pPr>
        <w:spacing w:after="0"/>
        <w:ind w:left="0"/>
        <w:jc w:val="both"/>
      </w:pPr>
      <w:r>
        <w:rPr>
          <w:rFonts w:ascii="Times New Roman"/>
          <w:b w:val="false"/>
          <w:i w:val="false"/>
          <w:color w:val="000000"/>
          <w:sz w:val="28"/>
        </w:rPr>
        <w:t>
      7-1)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p>
      <w:pPr>
        <w:spacing w:after="0"/>
        <w:ind w:left="0"/>
        <w:jc w:val="both"/>
      </w:pPr>
      <w:r>
        <w:rPr>
          <w:rFonts w:ascii="Times New Roman"/>
          <w:b w:val="false"/>
          <w:i w:val="false"/>
          <w:color w:val="000000"/>
          <w:sz w:val="28"/>
        </w:rPr>
        <w:t>
      7-2) мемлекеттік органдардың ақпараттандыру объектілерінің ақпараттық қауіпсіздік оқиғаларының мониторингін жүзеге асырады;</w:t>
      </w:r>
    </w:p>
    <w:p>
      <w:pPr>
        <w:spacing w:after="0"/>
        <w:ind w:left="0"/>
        <w:jc w:val="both"/>
      </w:pPr>
      <w:r>
        <w:rPr>
          <w:rFonts w:ascii="Times New Roman"/>
          <w:b w:val="false"/>
          <w:i w:val="false"/>
          <w:color w:val="000000"/>
          <w:sz w:val="28"/>
        </w:rPr>
        <w:t>
      8)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мерзімділігін белгілейді.</w:t>
      </w:r>
    </w:p>
    <w:p>
      <w:pPr>
        <w:spacing w:after="0"/>
        <w:ind w:left="0"/>
        <w:jc w:val="both"/>
      </w:pPr>
      <w:r>
        <w:rPr>
          <w:rFonts w:ascii="Times New Roman"/>
          <w:b w:val="false"/>
          <w:i w:val="false"/>
          <w:color w:val="000000"/>
          <w:sz w:val="28"/>
        </w:rPr>
        <w:t>
      9) Ақпараттық қауіпсіздікті ұлттық үйлестіру орталығының ақпараттық қауіпсіздігін қамтамасыз ету мониторингі жүйесін ұйымдастырушылық және техникалық қолдап отыруды жүзеге асырады;</w:t>
      </w:r>
    </w:p>
    <w:p>
      <w:pPr>
        <w:spacing w:after="0"/>
        <w:ind w:left="0"/>
        <w:jc w:val="both"/>
      </w:pPr>
      <w:r>
        <w:rPr>
          <w:rFonts w:ascii="Times New Roman"/>
          <w:b w:val="false"/>
          <w:i w:val="false"/>
          <w:color w:val="000000"/>
          <w:sz w:val="28"/>
        </w:rPr>
        <w:t>
      10)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олардың алдын алу жөніндегі ұсынымдарды қалыптастырады;</w:t>
      </w:r>
    </w:p>
    <w:p>
      <w:pPr>
        <w:spacing w:after="0"/>
        <w:ind w:left="0"/>
        <w:jc w:val="both"/>
      </w:pPr>
      <w:r>
        <w:rPr>
          <w:rFonts w:ascii="Times New Roman"/>
          <w:b w:val="false"/>
          <w:i w:val="false"/>
          <w:color w:val="000000"/>
          <w:sz w:val="28"/>
        </w:rPr>
        <w:t>
      11)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bookmarkStart w:name="z391" w:id="115"/>
    <w:p>
      <w:pPr>
        <w:spacing w:after="0"/>
        <w:ind w:left="0"/>
        <w:jc w:val="both"/>
      </w:pPr>
      <w:r>
        <w:rPr>
          <w:rFonts w:ascii="Times New Roman"/>
          <w:b w:val="false"/>
          <w:i w:val="false"/>
          <w:color w:val="000000"/>
          <w:sz w:val="28"/>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7-4-баппен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Ақпараттық қауіпсіздіктің салалық орталығы</w:t>
      </w:r>
    </w:p>
    <w:bookmarkStart w:name="z489" w:id="116"/>
    <w:p>
      <w:pPr>
        <w:spacing w:after="0"/>
        <w:ind w:left="0"/>
        <w:jc w:val="both"/>
      </w:pPr>
      <w:r>
        <w:rPr>
          <w:rFonts w:ascii="Times New Roman"/>
          <w:b w:val="false"/>
          <w:i w:val="false"/>
          <w:color w:val="000000"/>
          <w:sz w:val="28"/>
        </w:rPr>
        <w:t>
      1. Қаржы нарығы мен қаржы ұйымдарының ақпараттық қауіпсіздігін қамтамасыз етуді үйлестіретін ақпараттық қауіпсіздіктің салалық орталығы:</w:t>
      </w:r>
    </w:p>
    <w:bookmarkEnd w:id="116"/>
    <w:p>
      <w:pPr>
        <w:spacing w:after="0"/>
        <w:ind w:left="0"/>
        <w:jc w:val="both"/>
      </w:pPr>
      <w:r>
        <w:rPr>
          <w:rFonts w:ascii="Times New Roman"/>
          <w:b w:val="false"/>
          <w:i w:val="false"/>
          <w:color w:val="000000"/>
          <w:sz w:val="28"/>
        </w:rPr>
        <w:t>
      1) ақпараттық қауіпсіздіктің салалық орталығына қосылған қаржы нарығы мен қаржы ұйымдары ақпараттық қауіпсіздігінің қатерлерін талдау, бағалау, болжамдау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қауіпсіздікті ұлттық үйлестіру орталығымен ақпараттық қауіпсіздіктің салалық орталығына қосылған қаржы нарығы мен қаржы ұйымдарының ақпараттық қауіпсіздігін қамтамасыз ету үшін қажетті ақпарат алмасуды жүзеге асырады;</w:t>
      </w:r>
    </w:p>
    <w:p>
      <w:pPr>
        <w:spacing w:after="0"/>
        <w:ind w:left="0"/>
        <w:jc w:val="both"/>
      </w:pPr>
      <w:r>
        <w:rPr>
          <w:rFonts w:ascii="Times New Roman"/>
          <w:b w:val="false"/>
          <w:i w:val="false"/>
          <w:color w:val="000000"/>
          <w:sz w:val="28"/>
        </w:rPr>
        <w:t>
      3) қаржы нарығы мен қаржы ұйымдарынан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pPr>
        <w:spacing w:after="0"/>
        <w:ind w:left="0"/>
        <w:jc w:val="both"/>
      </w:pPr>
      <w:r>
        <w:rPr>
          <w:rFonts w:ascii="Times New Roman"/>
          <w:b w:val="false"/>
          <w:i w:val="false"/>
          <w:color w:val="000000"/>
          <w:sz w:val="28"/>
        </w:rPr>
        <w:t>
      4) қаржы нарығы мен қаржы ұйымдарына ақпараттық қауіпсіздікті қамтамасыз ету үшін қажетті ақпаратты, оның ішінде қауіпсіздік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 оқыс оқиғаларының туындау алғышарттары, сондай-ақ олардың алдын алу және зардаптарын жою әдістері туралы ақпаратты береді;</w:t>
      </w:r>
    </w:p>
    <w:p>
      <w:pPr>
        <w:spacing w:after="0"/>
        <w:ind w:left="0"/>
        <w:jc w:val="both"/>
      </w:pPr>
      <w:r>
        <w:rPr>
          <w:rFonts w:ascii="Times New Roman"/>
          <w:b w:val="false"/>
          <w:i w:val="false"/>
          <w:color w:val="000000"/>
          <w:sz w:val="28"/>
        </w:rPr>
        <w:t xml:space="preserve">
      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7-5-баптың 1-тармағының екінші бөлігі 16.12.2020 бастап қолданысқа енгізіледі - ҚР 03.07.2019 </w:t>
      </w:r>
      <w:r>
        <w:rPr>
          <w:rFonts w:ascii="Times New Roman"/>
          <w:b w:val="false"/>
          <w:i w:val="false"/>
          <w:color w:val="ff0000"/>
          <w:sz w:val="28"/>
        </w:rPr>
        <w:t>№ 262-VI</w:t>
      </w:r>
      <w:r>
        <w:rPr>
          <w:rFonts w:ascii="Times New Roman"/>
          <w:b w:val="false"/>
          <w:i w:val="false"/>
          <w:color w:val="ff0000"/>
          <w:sz w:val="28"/>
        </w:rPr>
        <w:t xml:space="preserve"> Заңымен (мәтін алып тасталды).</w:t>
      </w:r>
      <w:r>
        <w:br/>
      </w:r>
      <w:r>
        <w:rPr>
          <w:rFonts w:ascii="Times New Roman"/>
          <w:b w:val="false"/>
          <w:i w:val="false"/>
          <w:color w:val="000000"/>
          <w:sz w:val="28"/>
        </w:rPr>
        <w:t>
</w:t>
      </w:r>
    </w:p>
    <w:bookmarkStart w:name="z490" w:id="117"/>
    <w:p>
      <w:pPr>
        <w:spacing w:after="0"/>
        <w:ind w:left="0"/>
        <w:jc w:val="both"/>
      </w:pPr>
      <w:r>
        <w:rPr>
          <w:rFonts w:ascii="Times New Roman"/>
          <w:b w:val="false"/>
          <w:i w:val="false"/>
          <w:color w:val="000000"/>
          <w:sz w:val="28"/>
        </w:rPr>
        <w:t>
      2. Ақпараттық қауіпсіздіктің салалық орталығы қызметін осы Заңның 7-2-бабы 1-тармағының 2) тармақшасына сәйкес жүзеге асыруға құқылы.</w:t>
      </w:r>
    </w:p>
    <w:bookmarkEnd w:id="117"/>
    <w:bookmarkStart w:name="z491" w:id="118"/>
    <w:p>
      <w:pPr>
        <w:spacing w:after="0"/>
        <w:ind w:left="0"/>
        <w:jc w:val="both"/>
      </w:pPr>
      <w:r>
        <w:rPr>
          <w:rFonts w:ascii="Times New Roman"/>
          <w:b w:val="false"/>
          <w:i w:val="false"/>
          <w:color w:val="000000"/>
          <w:sz w:val="28"/>
        </w:rPr>
        <w:t>
      3. Ақпараттық қауіпсіздіктің салалық орталығының қызметкерлері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7-5-баппен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Электрондық өнеркәсіп саласындағы уәкілетті органның құзыреті</w:t>
      </w:r>
    </w:p>
    <w:p>
      <w:pPr>
        <w:spacing w:after="0"/>
        <w:ind w:left="0"/>
        <w:jc w:val="both"/>
      </w:pPr>
      <w:r>
        <w:rPr>
          <w:rFonts w:ascii="Times New Roman"/>
          <w:b w:val="false"/>
          <w:i w:val="false"/>
          <w:color w:val="000000"/>
          <w:sz w:val="28"/>
        </w:rPr>
        <w:t>
      Электрондық өнеркәсіп саласындағы уәкілетті орган:</w:t>
      </w:r>
    </w:p>
    <w:p>
      <w:pPr>
        <w:spacing w:after="0"/>
        <w:ind w:left="0"/>
        <w:jc w:val="both"/>
      </w:pPr>
      <w:r>
        <w:rPr>
          <w:rFonts w:ascii="Times New Roman"/>
          <w:b w:val="false"/>
          <w:i w:val="false"/>
          <w:color w:val="000000"/>
          <w:sz w:val="28"/>
        </w:rPr>
        <w:t>
      1) электрондық өнеркәсіп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pPr>
        <w:spacing w:after="0"/>
        <w:ind w:left="0"/>
        <w:jc w:val="both"/>
      </w:pPr>
      <w:r>
        <w:rPr>
          <w:rFonts w:ascii="Times New Roman"/>
          <w:b w:val="false"/>
          <w:i w:val="false"/>
          <w:color w:val="000000"/>
          <w:sz w:val="28"/>
        </w:rPr>
        <w:t>
      3) электрондық өнеркәсіп саласындағы салалық сараптаманы жүзеге асыру қағидаларын әзірлейді және бекітеді;</w:t>
      </w:r>
    </w:p>
    <w:p>
      <w:pPr>
        <w:spacing w:after="0"/>
        <w:ind w:left="0"/>
        <w:jc w:val="both"/>
      </w:pPr>
      <w:r>
        <w:rPr>
          <w:rFonts w:ascii="Times New Roman"/>
          <w:b w:val="false"/>
          <w:i w:val="false"/>
          <w:color w:val="000000"/>
          <w:sz w:val="28"/>
        </w:rPr>
        <w:t>
      4) электрондық өнеркәсіп саласындағы жобалардың салалық сараптамасын жүзеге асырады;</w:t>
      </w:r>
    </w:p>
    <w:p>
      <w:pPr>
        <w:spacing w:after="0"/>
        <w:ind w:left="0"/>
        <w:jc w:val="both"/>
      </w:pPr>
      <w:r>
        <w:rPr>
          <w:rFonts w:ascii="Times New Roman"/>
          <w:b w:val="false"/>
          <w:i w:val="false"/>
          <w:color w:val="000000"/>
          <w:sz w:val="28"/>
        </w:rPr>
        <w:t>
      5) өз құзыреті шегінде электрондық өнеркәсіп саласындағы нормативтік құқықтық актілерді әзірлейді және қабылдайды;</w:t>
      </w:r>
    </w:p>
    <w:p>
      <w:pPr>
        <w:spacing w:after="0"/>
        <w:ind w:left="0"/>
        <w:jc w:val="both"/>
      </w:pPr>
      <w:r>
        <w:rPr>
          <w:rFonts w:ascii="Times New Roman"/>
          <w:b w:val="false"/>
          <w:i w:val="false"/>
          <w:color w:val="000000"/>
          <w:sz w:val="28"/>
        </w:rPr>
        <w:t>
      6) электрондық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pPr>
        <w:spacing w:after="0"/>
        <w:ind w:left="0"/>
        <w:jc w:val="both"/>
      </w:pPr>
      <w:r>
        <w:rPr>
          <w:rFonts w:ascii="Times New Roman"/>
          <w:b w:val="false"/>
          <w:i w:val="false"/>
          <w:color w:val="000000"/>
          <w:sz w:val="28"/>
        </w:rPr>
        <w:t>
      7)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әзірлейді және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7-6-баппен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Сарапшылық кеңес</w:t>
      </w:r>
    </w:p>
    <w:bookmarkStart w:name="z20" w:id="119"/>
    <w:p>
      <w:pPr>
        <w:spacing w:after="0"/>
        <w:ind w:left="0"/>
        <w:jc w:val="both"/>
      </w:pPr>
      <w:r>
        <w:rPr>
          <w:rFonts w:ascii="Times New Roman"/>
          <w:b w:val="false"/>
          <w:i w:val="false"/>
          <w:color w:val="000000"/>
          <w:sz w:val="28"/>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bookmarkEnd w:id="119"/>
    <w:bookmarkStart w:name="z228" w:id="120"/>
    <w:p>
      <w:pPr>
        <w:spacing w:after="0"/>
        <w:ind w:left="0"/>
        <w:jc w:val="both"/>
      </w:pPr>
      <w:r>
        <w:rPr>
          <w:rFonts w:ascii="Times New Roman"/>
          <w:b w:val="false"/>
          <w:i w:val="false"/>
          <w:color w:val="000000"/>
          <w:sz w:val="28"/>
        </w:rPr>
        <w:t>
      2. Сарапшылық кеңес өз қызметін тұрақты негізде жүзеге асырады.</w:t>
      </w:r>
    </w:p>
    <w:bookmarkEnd w:id="120"/>
    <w:bookmarkStart w:name="z229" w:id="121"/>
    <w:p>
      <w:pPr>
        <w:spacing w:after="0"/>
        <w:ind w:left="0"/>
        <w:jc w:val="both"/>
      </w:pPr>
      <w:r>
        <w:rPr>
          <w:rFonts w:ascii="Times New Roman"/>
          <w:b w:val="false"/>
          <w:i w:val="false"/>
          <w:color w:val="000000"/>
          <w:sz w:val="28"/>
        </w:rPr>
        <w:t>
      3. Сарапшылық кеңес ақпараттандыру саласындағы мәселелерді қарайды және ұсыныстарды және (немесе) ұсынымдарды тұжырымдайды.</w:t>
      </w:r>
    </w:p>
    <w:bookmarkEnd w:id="121"/>
    <w:p>
      <w:pPr>
        <w:spacing w:after="0"/>
        <w:ind w:left="0"/>
        <w:jc w:val="both"/>
      </w:pPr>
      <w:r>
        <w:rPr>
          <w:rFonts w:ascii="Times New Roman"/>
          <w:b w:val="false"/>
          <w:i w:val="false"/>
          <w:color w:val="000000"/>
          <w:sz w:val="28"/>
        </w:rPr>
        <w:t>
      Сарапшылық кеңестің өкілеттіктері мен қызмет тәртібі сарапшылық кеңестің қызметі туралы ережеде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bookmarkStart w:name="z22" w:id="122"/>
    <w:p>
      <w:pPr>
        <w:spacing w:after="0"/>
        <w:ind w:left="0"/>
        <w:jc w:val="both"/>
      </w:pPr>
      <w:r>
        <w:rPr>
          <w:rFonts w:ascii="Times New Roman"/>
          <w:b w:val="false"/>
          <w:i w:val="false"/>
          <w:color w:val="000000"/>
          <w:sz w:val="28"/>
        </w:rPr>
        <w:t>
      Орталық атқарушы органдар және Қазақстан Республикасының Президентiне тікелей бағынатын және есеп беретін мемлекеттік органдар:</w:t>
      </w:r>
    </w:p>
    <w:bookmarkEnd w:id="122"/>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"электрондық үкiметтiң" архитектурасын дамыту жөніндегі талаптардың және мемлекеттік органдардың архитектурасын әзірлеу, іске асыру, іске асырылуын қолдап отыру, мониторингілеу және дамыту қағидаларының сақталуын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электрондық ақпараттық ресурстардың толықтырылуын жүзеге асырады, олардың анықтығы мен жаңартылып отырылуын қамтамасыз етеді;</w:t>
      </w:r>
    </w:p>
    <w:p>
      <w:pPr>
        <w:spacing w:after="0"/>
        <w:ind w:left="0"/>
        <w:jc w:val="both"/>
      </w:pPr>
      <w:r>
        <w:rPr>
          <w:rFonts w:ascii="Times New Roman"/>
          <w:b w:val="false"/>
          <w:i w:val="false"/>
          <w:color w:val="000000"/>
          <w:sz w:val="28"/>
        </w:rPr>
        <w:t>
      5) мемлекеттік органның архитектурасын бекітеді және оны іске асыру мен дамытуды қамтамасыз етеді;</w:t>
      </w:r>
    </w:p>
    <w:p>
      <w:pPr>
        <w:spacing w:after="0"/>
        <w:ind w:left="0"/>
        <w:jc w:val="both"/>
      </w:pPr>
      <w:r>
        <w:rPr>
          <w:rFonts w:ascii="Times New Roman"/>
          <w:b w:val="false"/>
          <w:i w:val="false"/>
          <w:color w:val="000000"/>
          <w:sz w:val="28"/>
        </w:rPr>
        <w:t>
      6) "электрондық үкiметтi" дамытуға қатысады;</w:t>
      </w:r>
    </w:p>
    <w:p>
      <w:pPr>
        <w:spacing w:after="0"/>
        <w:ind w:left="0"/>
        <w:jc w:val="both"/>
      </w:pPr>
      <w:r>
        <w:rPr>
          <w:rFonts w:ascii="Times New Roman"/>
          <w:b w:val="false"/>
          <w:i w:val="false"/>
          <w:color w:val="000000"/>
          <w:sz w:val="28"/>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pPr>
        <w:spacing w:after="0"/>
        <w:ind w:left="0"/>
        <w:jc w:val="both"/>
      </w:pPr>
      <w:r>
        <w:rPr>
          <w:rFonts w:ascii="Times New Roman"/>
          <w:b w:val="false"/>
          <w:i w:val="false"/>
          <w:color w:val="000000"/>
          <w:sz w:val="28"/>
        </w:rPr>
        <w:t>
      8)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10)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both"/>
      </w:pPr>
      <w:r>
        <w:rPr>
          <w:rFonts w:ascii="Times New Roman"/>
          <w:b w:val="false"/>
          <w:i w:val="false"/>
          <w:color w:val="000000"/>
          <w:sz w:val="28"/>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12)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both"/>
      </w:pPr>
      <w:r>
        <w:rPr>
          <w:rFonts w:ascii="Times New Roman"/>
          <w:b w:val="false"/>
          <w:i w:val="false"/>
          <w:color w:val="000000"/>
          <w:sz w:val="28"/>
        </w:rPr>
        <w:t>
      15) уәкілетті органмен келісу бойынша ашық деректердің интернет-порталында орналастырылатын ашық деректер тізбесін бекітеді;</w:t>
      </w:r>
    </w:p>
    <w:p>
      <w:pPr>
        <w:spacing w:after="0"/>
        <w:ind w:left="0"/>
        <w:jc w:val="both"/>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pPr>
        <w:spacing w:after="0"/>
        <w:ind w:left="0"/>
        <w:jc w:val="both"/>
      </w:pPr>
      <w:r>
        <w:rPr>
          <w:rFonts w:ascii="Times New Roman"/>
          <w:b w:val="false"/>
          <w:i w:val="false"/>
          <w:color w:val="000000"/>
          <w:sz w:val="28"/>
        </w:rPr>
        <w:t>
      17-1)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17-2)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17-3)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отырып, жұмыс орындарымен қамтамасыз етеді;</w:t>
      </w:r>
    </w:p>
    <w:p>
      <w:pPr>
        <w:spacing w:after="0"/>
        <w:ind w:left="0"/>
        <w:jc w:val="both"/>
      </w:pPr>
      <w:r>
        <w:rPr>
          <w:rFonts w:ascii="Times New Roman"/>
          <w:b w:val="false"/>
          <w:i w:val="false"/>
          <w:color w:val="000000"/>
          <w:sz w:val="28"/>
        </w:rPr>
        <w:t>
      17-4) Қазақстан Республикасы Мемлекеттік күзет қызметін қоспағанда,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pPr>
        <w:spacing w:after="0"/>
        <w:ind w:left="0"/>
        <w:jc w:val="both"/>
      </w:pPr>
      <w:r>
        <w:rPr>
          <w:rFonts w:ascii="Times New Roman"/>
          <w:b w:val="false"/>
          <w:i w:val="false"/>
          <w:color w:val="000000"/>
          <w:sz w:val="28"/>
        </w:rPr>
        <w:t>
      Орталық атқарушы органдардың құзыреті Қазақстан Республикасы Үкіметінің актілерінде 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Жергiлiктi атқарушы органдардың ақпараттандыру саласындағы құзыретi</w:t>
      </w:r>
    </w:p>
    <w:bookmarkStart w:name="z24" w:id="123"/>
    <w:p>
      <w:pPr>
        <w:spacing w:after="0"/>
        <w:ind w:left="0"/>
        <w:jc w:val="both"/>
      </w:pPr>
      <w:r>
        <w:rPr>
          <w:rFonts w:ascii="Times New Roman"/>
          <w:b w:val="false"/>
          <w:i w:val="false"/>
          <w:color w:val="000000"/>
          <w:sz w:val="28"/>
        </w:rPr>
        <w:t>
      Жергiлiктi атқарушы органдар:</w:t>
      </w:r>
    </w:p>
    <w:bookmarkEnd w:id="123"/>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p>
      <w:pPr>
        <w:spacing w:after="0"/>
        <w:ind w:left="0"/>
        <w:jc w:val="both"/>
      </w:pPr>
      <w:r>
        <w:rPr>
          <w:rFonts w:ascii="Times New Roman"/>
          <w:b w:val="false"/>
          <w:i w:val="false"/>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both"/>
      </w:pPr>
      <w:r>
        <w:rPr>
          <w:rFonts w:ascii="Times New Roman"/>
          <w:b w:val="false"/>
          <w:i w:val="false"/>
          <w:color w:val="000000"/>
          <w:sz w:val="28"/>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10)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both"/>
      </w:pPr>
      <w:r>
        <w:rPr>
          <w:rFonts w:ascii="Times New Roman"/>
          <w:b w:val="false"/>
          <w:i w:val="false"/>
          <w:color w:val="000000"/>
          <w:sz w:val="28"/>
        </w:rPr>
        <w:t>
      12) цифрлық сауаттылықты арттыру үшін жағдай жасайды;</w:t>
      </w:r>
    </w:p>
    <w:p>
      <w:pPr>
        <w:spacing w:after="0"/>
        <w:ind w:left="0"/>
        <w:jc w:val="both"/>
      </w:pPr>
      <w:r>
        <w:rPr>
          <w:rFonts w:ascii="Times New Roman"/>
          <w:b w:val="false"/>
          <w:i w:val="false"/>
          <w:color w:val="000000"/>
          <w:sz w:val="28"/>
        </w:rPr>
        <w:t>
      13)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both"/>
      </w:pPr>
      <w:r>
        <w:rPr>
          <w:rFonts w:ascii="Times New Roman"/>
          <w:b w:val="false"/>
          <w:i w:val="false"/>
          <w:color w:val="000000"/>
          <w:sz w:val="28"/>
        </w:rPr>
        <w:t>
      15) уәкілетті органмен келісу бойынша ашық деректердің интернет-порталында орналастырылатын ашық деректер тізбесін бекітеді;</w:t>
      </w:r>
    </w:p>
    <w:p>
      <w:pPr>
        <w:spacing w:after="0"/>
        <w:ind w:left="0"/>
        <w:jc w:val="both"/>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16-1)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16-2)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16-3)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p>
      <w:pPr>
        <w:spacing w:after="0"/>
        <w:ind w:left="0"/>
        <w:jc w:val="both"/>
      </w:pPr>
      <w:r>
        <w:rPr>
          <w:rFonts w:ascii="Times New Roman"/>
          <w:b w:val="false"/>
          <w:i w:val="false"/>
          <w:color w:val="000000"/>
          <w:sz w:val="28"/>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Ақпараттық-коммуникациялық технологиялар саласындағы ұлттық даму институты</w:t>
      </w:r>
    </w:p>
    <w:bookmarkStart w:name="z26" w:id="124"/>
    <w:p>
      <w:pPr>
        <w:spacing w:after="0"/>
        <w:ind w:left="0"/>
        <w:jc w:val="both"/>
      </w:pPr>
      <w:r>
        <w:rPr>
          <w:rFonts w:ascii="Times New Roman"/>
          <w:b w:val="false"/>
          <w:i w:val="false"/>
          <w:color w:val="000000"/>
          <w:sz w:val="28"/>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индустриялық-инновациялық қызметті ынталандыруға қолайлы жағдайлар жасау мақсатында ақпараттық-коммуникациялық технологиялар саласындағы ұлттық даму институтын айқындайды.</w:t>
      </w:r>
    </w:p>
    <w:bookmarkEnd w:id="124"/>
    <w:bookmarkStart w:name="z230" w:id="125"/>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w:t>
      </w:r>
    </w:p>
    <w:bookmarkEnd w:id="125"/>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61-бабына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ақпараттық-коммуникациялық технологиялар саласын дамытуды мемлекеттік қолдау шараларын іске асыруды жүзеге асырады;</w:t>
      </w:r>
    </w:p>
    <w:p>
      <w:pPr>
        <w:spacing w:after="0"/>
        <w:ind w:left="0"/>
        <w:jc w:val="both"/>
      </w:pPr>
      <w:r>
        <w:rPr>
          <w:rFonts w:ascii="Times New Roman"/>
          <w:b w:val="false"/>
          <w:i w:val="false"/>
          <w:color w:val="000000"/>
          <w:sz w:val="28"/>
        </w:rPr>
        <w:t>
      2) ақпараттық-коммуникациялық технологиялар саласында ақпараттық-талдамалық және консультациялық қызметтер көрсетеді, сондай-ақ ақпараттық-коммуникациялық технологиялар саласында сараптамалық қорытындылар және (немесе) ұсынымдар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pPr>
        <w:spacing w:after="0"/>
        <w:ind w:left="0"/>
        <w:jc w:val="both"/>
      </w:pPr>
      <w:r>
        <w:rPr>
          <w:rFonts w:ascii="Times New Roman"/>
          <w:b w:val="false"/>
          <w:i w:val="false"/>
          <w:color w:val="000000"/>
          <w:sz w:val="28"/>
        </w:rPr>
        <w:t>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pPr>
        <w:spacing w:after="0"/>
        <w:ind w:left="0"/>
        <w:jc w:val="both"/>
      </w:pPr>
      <w:r>
        <w:rPr>
          <w:rFonts w:ascii="Times New Roman"/>
          <w:b w:val="false"/>
          <w:i w:val="false"/>
          <w:color w:val="000000"/>
          <w:sz w:val="28"/>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pPr>
        <w:spacing w:after="0"/>
        <w:ind w:left="0"/>
        <w:jc w:val="both"/>
      </w:pPr>
      <w:r>
        <w:rPr>
          <w:rFonts w:ascii="Times New Roman"/>
          <w:b w:val="false"/>
          <w:i w:val="false"/>
          <w:color w:val="000000"/>
          <w:sz w:val="28"/>
        </w:rPr>
        <w:t>
      9) ақпараттық-коммуникациялық технологиялар саласының дамуын талдауды жүзеге асырады;</w:t>
      </w:r>
    </w:p>
    <w:p>
      <w:pPr>
        <w:spacing w:after="0"/>
        <w:ind w:left="0"/>
        <w:jc w:val="both"/>
      </w:pPr>
      <w:r>
        <w:rPr>
          <w:rFonts w:ascii="Times New Roman"/>
          <w:b w:val="false"/>
          <w:i w:val="false"/>
          <w:color w:val="000000"/>
          <w:sz w:val="28"/>
        </w:rPr>
        <w:t>
      10) ақпараттық-коммуникациялық технологиялар саласындағы жергілікті қамтуды дамытуға жәрдем көрсетеді;</w:t>
      </w:r>
    </w:p>
    <w:p>
      <w:pPr>
        <w:spacing w:after="0"/>
        <w:ind w:left="0"/>
        <w:jc w:val="both"/>
      </w:pPr>
      <w:r>
        <w:rPr>
          <w:rFonts w:ascii="Times New Roman"/>
          <w:b w:val="false"/>
          <w:i w:val="false"/>
          <w:color w:val="000000"/>
          <w:sz w:val="28"/>
        </w:rPr>
        <w:t>
      11) ақпараттық-коммуникациялық технологиялар саласындағы стандарттау жөніндегі құжаттарды әзірлейді;</w:t>
      </w:r>
    </w:p>
    <w:p>
      <w:pPr>
        <w:spacing w:after="0"/>
        <w:ind w:left="0"/>
        <w:jc w:val="both"/>
      </w:pPr>
      <w:r>
        <w:rPr>
          <w:rFonts w:ascii="Times New Roman"/>
          <w:b w:val="false"/>
          <w:i w:val="false"/>
          <w:color w:val="000000"/>
          <w:sz w:val="28"/>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pPr>
        <w:spacing w:after="0"/>
        <w:ind w:left="0"/>
        <w:jc w:val="both"/>
      </w:pPr>
      <w:r>
        <w:rPr>
          <w:rFonts w:ascii="Times New Roman"/>
          <w:b w:val="false"/>
          <w:i w:val="false"/>
          <w:color w:val="000000"/>
          <w:sz w:val="28"/>
        </w:rPr>
        <w:t>
      13) ақпараттық-коммуникациялық технологиялар саласында инновациялық гранттар беруге сараптамалық қорытынды береді;</w:t>
      </w:r>
    </w:p>
    <w:p>
      <w:pPr>
        <w:spacing w:after="0"/>
        <w:ind w:left="0"/>
        <w:jc w:val="both"/>
      </w:pPr>
      <w:r>
        <w:rPr>
          <w:rFonts w:ascii="Times New Roman"/>
          <w:b w:val="false"/>
          <w:i w:val="false"/>
          <w:color w:val="000000"/>
          <w:sz w:val="28"/>
        </w:rPr>
        <w:t>
      14) 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"Электрондық үкiметтiң" сервистік интеграторы</w:t>
      </w:r>
    </w:p>
    <w:p>
      <w:pPr>
        <w:spacing w:after="0"/>
        <w:ind w:left="0"/>
        <w:jc w:val="left"/>
      </w:pPr>
    </w:p>
    <w:p>
      <w:pPr>
        <w:spacing w:after="0"/>
        <w:ind w:left="0"/>
        <w:jc w:val="both"/>
      </w:pPr>
      <w:r>
        <w:rPr>
          <w:rFonts w:ascii="Times New Roman"/>
          <w:b w:val="false"/>
          <w:i w:val="false"/>
          <w:color w:val="000000"/>
          <w:sz w:val="28"/>
        </w:rPr>
        <w:t>
      "Электрондық үкiметтiң" сервистік интеграторы:</w:t>
      </w:r>
    </w:p>
    <w:p>
      <w:pPr>
        <w:spacing w:after="0"/>
        <w:ind w:left="0"/>
        <w:jc w:val="both"/>
      </w:pPr>
      <w:r>
        <w:rPr>
          <w:rFonts w:ascii="Times New Roman"/>
          <w:b w:val="false"/>
          <w:i w:val="false"/>
          <w:color w:val="000000"/>
          <w:sz w:val="28"/>
        </w:rPr>
        <w:t>
      1) ақпараттандыру саласындағы мемлекеттік саясатты іске асыруға және ақпараттандырудың сервистік моделін ендіруге қатысады;</w:t>
      </w:r>
    </w:p>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3) "электрондық үкіметтің" архитектурасын дамытуды әдіснамалық қамтамасыз етуді жүзеге асырады;</w:t>
      </w:r>
    </w:p>
    <w:p>
      <w:pPr>
        <w:spacing w:after="0"/>
        <w:ind w:left="0"/>
        <w:jc w:val="both"/>
      </w:pPr>
      <w:r>
        <w:rPr>
          <w:rFonts w:ascii="Times New Roman"/>
          <w:b w:val="false"/>
          <w:i w:val="false"/>
          <w:color w:val="000000"/>
          <w:sz w:val="28"/>
        </w:rPr>
        <w:t>
      4) "электрондық әкімдіктің" үлгілік архитектурасын әзірлейді және оны дамыту жөнінде ұсыныстар енгізеді;</w:t>
      </w:r>
    </w:p>
    <w:p>
      <w:pPr>
        <w:spacing w:after="0"/>
        <w:ind w:left="0"/>
        <w:jc w:val="both"/>
      </w:pPr>
      <w:r>
        <w:rPr>
          <w:rFonts w:ascii="Times New Roman"/>
          <w:b w:val="false"/>
          <w:i w:val="false"/>
          <w:color w:val="000000"/>
          <w:sz w:val="28"/>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p>
    <w:p>
      <w:pPr>
        <w:spacing w:after="0"/>
        <w:ind w:left="0"/>
        <w:jc w:val="both"/>
      </w:pPr>
      <w:r>
        <w:rPr>
          <w:rFonts w:ascii="Times New Roman"/>
          <w:b w:val="false"/>
          <w:i w:val="false"/>
          <w:color w:val="000000"/>
          <w:sz w:val="28"/>
        </w:rPr>
        <w:t>
      8) ақпараттық-коммуникациялық көрсетілетін қызметті жобалауға арналған тапсырманы әзірлейді;</w:t>
      </w:r>
    </w:p>
    <w:p>
      <w:pPr>
        <w:spacing w:after="0"/>
        <w:ind w:left="0"/>
        <w:jc w:val="both"/>
      </w:pPr>
      <w:r>
        <w:rPr>
          <w:rFonts w:ascii="Times New Roman"/>
          <w:b w:val="false"/>
          <w:i w:val="false"/>
          <w:color w:val="000000"/>
          <w:sz w:val="28"/>
        </w:rPr>
        <w:t>
      9) ақпараттандырудың сервистік моделі бойынша ақпараттық-коммуникациялық көрсетілетін қызметті құруды және дамытуды ұйымдастырады;</w:t>
      </w:r>
    </w:p>
    <w:p>
      <w:pPr>
        <w:spacing w:after="0"/>
        <w:ind w:left="0"/>
        <w:jc w:val="both"/>
      </w:pPr>
      <w:r>
        <w:rPr>
          <w:rFonts w:ascii="Times New Roman"/>
          <w:b w:val="false"/>
          <w:i w:val="false"/>
          <w:color w:val="000000"/>
          <w:sz w:val="28"/>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p>
    <w:p>
      <w:pPr>
        <w:spacing w:after="0"/>
        <w:ind w:left="0"/>
        <w:jc w:val="both"/>
      </w:pPr>
      <w:r>
        <w:rPr>
          <w:rFonts w:ascii="Times New Roman"/>
          <w:b w:val="false"/>
          <w:i w:val="false"/>
          <w:color w:val="000000"/>
          <w:sz w:val="28"/>
        </w:rPr>
        <w:t>
      11) мемлекеттік органдардың архитектураларын әзірлеу, іске асыру, іске асырылуын қолдап отыру, мониторингтеу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p>
    <w:p>
      <w:pPr>
        <w:spacing w:after="0"/>
        <w:ind w:left="0"/>
        <w:jc w:val="both"/>
      </w:pPr>
      <w:r>
        <w:rPr>
          <w:rFonts w:ascii="Times New Roman"/>
          <w:b w:val="false"/>
          <w:i w:val="false"/>
          <w:color w:val="000000"/>
          <w:sz w:val="28"/>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отырады;</w:t>
      </w:r>
    </w:p>
    <w:p>
      <w:pPr>
        <w:spacing w:after="0"/>
        <w:ind w:left="0"/>
        <w:jc w:val="both"/>
      </w:pPr>
      <w:r>
        <w:rPr>
          <w:rFonts w:ascii="Times New Roman"/>
          <w:b w:val="false"/>
          <w:i w:val="false"/>
          <w:color w:val="000000"/>
          <w:sz w:val="28"/>
        </w:rPr>
        <w:t>
      13) сыныптауышты қалыптастырады және жүргізеді;</w:t>
      </w:r>
    </w:p>
    <w:p>
      <w:pPr>
        <w:spacing w:after="0"/>
        <w:ind w:left="0"/>
        <w:jc w:val="both"/>
      </w:pPr>
      <w:r>
        <w:rPr>
          <w:rFonts w:ascii="Times New Roman"/>
          <w:b w:val="false"/>
          <w:i w:val="false"/>
          <w:color w:val="000000"/>
          <w:sz w:val="28"/>
        </w:rPr>
        <w:t>
      14) "электрондық үкіметтің" ақпараттандыру объектілерін құру және дамыту жөніндегі жобаларды басқаруды жүзеге асырады;</w:t>
      </w:r>
    </w:p>
    <w:p>
      <w:pPr>
        <w:spacing w:after="0"/>
        <w:ind w:left="0"/>
        <w:jc w:val="both"/>
      </w:pPr>
      <w:r>
        <w:rPr>
          <w:rFonts w:ascii="Times New Roman"/>
          <w:b w:val="false"/>
          <w:i w:val="false"/>
          <w:color w:val="000000"/>
          <w:sz w:val="28"/>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p>
    <w:p>
      <w:pPr>
        <w:spacing w:after="0"/>
        <w:ind w:left="0"/>
        <w:jc w:val="both"/>
      </w:pPr>
      <w:r>
        <w:rPr>
          <w:rFonts w:ascii="Times New Roman"/>
          <w:b w:val="false"/>
          <w:i w:val="false"/>
          <w:color w:val="000000"/>
          <w:sz w:val="28"/>
        </w:rPr>
        <w:t>
      16)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pPr>
        <w:spacing w:after="0"/>
        <w:ind w:left="0"/>
        <w:jc w:val="both"/>
      </w:pPr>
      <w:r>
        <w:rPr>
          <w:rFonts w:ascii="Times New Roman"/>
          <w:b w:val="false"/>
          <w:i w:val="false"/>
          <w:color w:val="000000"/>
          <w:sz w:val="28"/>
        </w:rPr>
        <w:t>
      17)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алуды және сақтауды жүзеге асырады;</w:t>
      </w:r>
    </w:p>
    <w:p>
      <w:pPr>
        <w:spacing w:after="0"/>
        <w:ind w:left="0"/>
        <w:jc w:val="both"/>
      </w:pPr>
      <w:r>
        <w:rPr>
          <w:rFonts w:ascii="Times New Roman"/>
          <w:b w:val="false"/>
          <w:i w:val="false"/>
          <w:color w:val="000000"/>
          <w:sz w:val="28"/>
        </w:rPr>
        <w:t>
      18) "электрондық үкіметтің" ақпараттандыру объектілерін құру және дамыту кезінде стандартты шешімдерді пайдалану мүмкіндігі туралы қорытынды береді;</w:t>
      </w:r>
    </w:p>
    <w:p>
      <w:pPr>
        <w:spacing w:after="0"/>
        <w:ind w:left="0"/>
        <w:jc w:val="both"/>
      </w:pPr>
      <w:r>
        <w:rPr>
          <w:rFonts w:ascii="Times New Roman"/>
          <w:b w:val="false"/>
          <w:i w:val="false"/>
          <w:color w:val="000000"/>
          <w:sz w:val="28"/>
        </w:rPr>
        <w:t>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p>
      <w:pPr>
        <w:spacing w:after="0"/>
        <w:ind w:left="0"/>
        <w:jc w:val="both"/>
      </w:pPr>
      <w:r>
        <w:rPr>
          <w:rFonts w:ascii="Times New Roman"/>
          <w:b w:val="false"/>
          <w:i w:val="false"/>
          <w:color w:val="000000"/>
          <w:sz w:val="28"/>
        </w:rPr>
        <w:t>
      19) ақпараттық-коммуникациялық көрсетілетін қызметтердің каталогын қалыптастырады және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ақпараттандырудың сервистік моделі жөніндегі мемлекеттік-жекешелік әріптестік жобаларының тізбесін қалыптастырады;</w:t>
      </w:r>
    </w:p>
    <w:p>
      <w:pPr>
        <w:spacing w:after="0"/>
        <w:ind w:left="0"/>
        <w:jc w:val="both"/>
      </w:pPr>
      <w:r>
        <w:rPr>
          <w:rFonts w:ascii="Times New Roman"/>
          <w:b w:val="false"/>
          <w:i w:val="false"/>
          <w:color w:val="000000"/>
          <w:sz w:val="28"/>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pPr>
        <w:spacing w:after="0"/>
        <w:ind w:left="0"/>
        <w:jc w:val="both"/>
      </w:pPr>
      <w:r>
        <w:rPr>
          <w:rFonts w:ascii="Times New Roman"/>
          <w:b w:val="false"/>
          <w:i w:val="false"/>
          <w:color w:val="000000"/>
          <w:sz w:val="28"/>
        </w:rPr>
        <w:t>
      23) мемлекеттік органдардың, мемлекеттік заңды тұлғалардың, жарғылық капиталына мемлекет қатысатын заңды тұлғалардың ашық деректерін қалыптастыру бойынша талдау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Оператор</w:t>
      </w:r>
    </w:p>
    <w:p>
      <w:pPr>
        <w:spacing w:after="0"/>
        <w:ind w:left="0"/>
        <w:jc w:val="left"/>
      </w:pP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p>
      <w:pPr>
        <w:spacing w:after="0"/>
        <w:ind w:left="0"/>
        <w:jc w:val="both"/>
      </w:pPr>
      <w:r>
        <w:rPr>
          <w:rFonts w:ascii="Times New Roman"/>
          <w:b w:val="false"/>
          <w:i w:val="false"/>
          <w:color w:val="000000"/>
          <w:sz w:val="28"/>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көрсетуді жүзеге асыру үшін басқа да тұлғаларды тартуға құқығы бар;</w:t>
      </w:r>
    </w:p>
    <w:p>
      <w:pPr>
        <w:spacing w:after="0"/>
        <w:ind w:left="0"/>
        <w:jc w:val="both"/>
      </w:pPr>
      <w:r>
        <w:rPr>
          <w:rFonts w:ascii="Times New Roman"/>
          <w:b w:val="false"/>
          <w:i w:val="false"/>
          <w:color w:val="000000"/>
          <w:sz w:val="28"/>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p>
    <w:p>
      <w:pPr>
        <w:spacing w:after="0"/>
        <w:ind w:left="0"/>
        <w:jc w:val="both"/>
      </w:pPr>
      <w:r>
        <w:rPr>
          <w:rFonts w:ascii="Times New Roman"/>
          <w:b w:val="false"/>
          <w:i w:val="false"/>
          <w:color w:val="000000"/>
          <w:sz w:val="28"/>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pPr>
        <w:spacing w:after="0"/>
        <w:ind w:left="0"/>
        <w:jc w:val="both"/>
      </w:pPr>
      <w:r>
        <w:rPr>
          <w:rFonts w:ascii="Times New Roman"/>
          <w:b w:val="false"/>
          <w:i w:val="false"/>
          <w:color w:val="000000"/>
          <w:sz w:val="28"/>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p>
    <w:p>
      <w:pPr>
        <w:spacing w:after="0"/>
        <w:ind w:left="0"/>
        <w:jc w:val="both"/>
      </w:pPr>
      <w:r>
        <w:rPr>
          <w:rFonts w:ascii="Times New Roman"/>
          <w:b w:val="false"/>
          <w:i w:val="false"/>
          <w:color w:val="000000"/>
          <w:sz w:val="28"/>
        </w:rPr>
        <w:t>
      9) интеграциялау кезінде "электрондық үкіметтің" ақпараттандыру объектілерін "электрондық үкімет" шлюзіне және Қазақстан Республикасының ұлттық шлюзіне қосуды, сондай-ақ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қосуды жүзеге асырады;</w:t>
      </w:r>
    </w:p>
    <w:p>
      <w:pPr>
        <w:spacing w:after="0"/>
        <w:ind w:left="0"/>
        <w:jc w:val="both"/>
      </w:pPr>
      <w:r>
        <w:rPr>
          <w:rFonts w:ascii="Times New Roman"/>
          <w:b w:val="false"/>
          <w:i w:val="false"/>
          <w:color w:val="000000"/>
          <w:sz w:val="28"/>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pPr>
        <w:spacing w:after="0"/>
        <w:ind w:left="0"/>
        <w:jc w:val="both"/>
      </w:pPr>
      <w:r>
        <w:rPr>
          <w:rFonts w:ascii="Times New Roman"/>
          <w:b w:val="false"/>
          <w:i w:val="false"/>
          <w:color w:val="000000"/>
          <w:sz w:val="28"/>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pPr>
        <w:spacing w:after="0"/>
        <w:ind w:left="0"/>
        <w:jc w:val="both"/>
      </w:pPr>
      <w:r>
        <w:rPr>
          <w:rFonts w:ascii="Times New Roman"/>
          <w:b w:val="false"/>
          <w:i w:val="false"/>
          <w:color w:val="000000"/>
          <w:sz w:val="28"/>
        </w:rPr>
        <w:t>
      12) Қазақстан Республикасының ұлттық шлюзін қолдап отыруды және оған жүйелік-техникалық қызмет көрсетуді жүзеге асырады;</w:t>
      </w:r>
    </w:p>
    <w:p>
      <w:pPr>
        <w:spacing w:after="0"/>
        <w:ind w:left="0"/>
        <w:jc w:val="both"/>
      </w:pPr>
      <w:r>
        <w:rPr>
          <w:rFonts w:ascii="Times New Roman"/>
          <w:b w:val="false"/>
          <w:i w:val="false"/>
          <w:color w:val="000000"/>
          <w:sz w:val="28"/>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pPr>
        <w:spacing w:after="0"/>
        <w:ind w:left="0"/>
        <w:jc w:val="both"/>
      </w:pPr>
      <w:r>
        <w:rPr>
          <w:rFonts w:ascii="Times New Roman"/>
          <w:b w:val="false"/>
          <w:i w:val="false"/>
          <w:color w:val="000000"/>
          <w:sz w:val="28"/>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p>
      <w:pPr>
        <w:spacing w:after="0"/>
        <w:ind w:left="0"/>
        <w:jc w:val="both"/>
      </w:pPr>
      <w:r>
        <w:rPr>
          <w:rFonts w:ascii="Times New Roman"/>
          <w:b w:val="false"/>
          <w:i w:val="false"/>
          <w:color w:val="000000"/>
          <w:sz w:val="28"/>
        </w:rPr>
        <w:t>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p>
      <w:pPr>
        <w:spacing w:after="0"/>
        <w:ind w:left="0"/>
        <w:jc w:val="both"/>
      </w:pPr>
      <w:r>
        <w:rPr>
          <w:rFonts w:ascii="Times New Roman"/>
          <w:b w:val="false"/>
          <w:i w:val="false"/>
          <w:color w:val="000000"/>
          <w:sz w:val="28"/>
        </w:rPr>
        <w:t>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p>
      <w:pPr>
        <w:spacing w:after="0"/>
        <w:ind w:left="0"/>
        <w:jc w:val="both"/>
      </w:pPr>
      <w:r>
        <w:rPr>
          <w:rFonts w:ascii="Times New Roman"/>
          <w:b w:val="false"/>
          <w:i w:val="false"/>
          <w:color w:val="000000"/>
          <w:sz w:val="28"/>
        </w:rPr>
        <w:t>
      16)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ресурстарды жинауды, өңдеуді, сақтауды, беруді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"Астана Хаб" халықаралық технологиялық паркі</w:t>
      </w:r>
    </w:p>
    <w:bookmarkStart w:name="z435" w:id="126"/>
    <w:p>
      <w:pPr>
        <w:spacing w:after="0"/>
        <w:ind w:left="0"/>
        <w:jc w:val="both"/>
      </w:pPr>
      <w:r>
        <w:rPr>
          <w:rFonts w:ascii="Times New Roman"/>
          <w:b w:val="false"/>
          <w:i w:val="false"/>
          <w:color w:val="000000"/>
          <w:sz w:val="28"/>
        </w:rPr>
        <w:t>
      1. "Астана Хаб" халықаралық технологиялық паркі өз қызметін Қазақстан Республикасының заңнамасына сәйкес жүзеге асырады.</w:t>
      </w:r>
    </w:p>
    <w:bookmarkEnd w:id="126"/>
    <w:bookmarkStart w:name="z436" w:id="127"/>
    <w:p>
      <w:pPr>
        <w:spacing w:after="0"/>
        <w:ind w:left="0"/>
        <w:jc w:val="both"/>
      </w:pPr>
      <w:r>
        <w:rPr>
          <w:rFonts w:ascii="Times New Roman"/>
          <w:b w:val="false"/>
          <w:i w:val="false"/>
          <w:color w:val="000000"/>
          <w:sz w:val="28"/>
        </w:rPr>
        <w:t>
      2. "Астана Хаб" халықаралық технологиялық паркінің функцияларына мыналар жатады:</w:t>
      </w:r>
    </w:p>
    <w:bookmarkEnd w:id="127"/>
    <w:bookmarkStart w:name="z437" w:id="128"/>
    <w:p>
      <w:pPr>
        <w:spacing w:after="0"/>
        <w:ind w:left="0"/>
        <w:jc w:val="both"/>
      </w:pPr>
      <w:r>
        <w:rPr>
          <w:rFonts w:ascii="Times New Roman"/>
          <w:b w:val="false"/>
          <w:i w:val="false"/>
          <w:color w:val="000000"/>
          <w:sz w:val="28"/>
        </w:rPr>
        <w:t>
      1) "Астана Хаб" халықаралық технологиялық паркіне қатысушыларға акселерациялау, технологиялық бизнес-инкубациялау қызметтерін көрсету;</w:t>
      </w:r>
    </w:p>
    <w:bookmarkEnd w:id="128"/>
    <w:bookmarkStart w:name="z438" w:id="129"/>
    <w:p>
      <w:pPr>
        <w:spacing w:after="0"/>
        <w:ind w:left="0"/>
        <w:jc w:val="both"/>
      </w:pPr>
      <w:r>
        <w:rPr>
          <w:rFonts w:ascii="Times New Roman"/>
          <w:b w:val="false"/>
          <w:i w:val="false"/>
          <w:color w:val="000000"/>
          <w:sz w:val="28"/>
        </w:rPr>
        <w:t>
      2) "Астана Хаб" халықаралық технологиялық паркіне қатысушылар үшін маркетингтік және өзге де іс-шаралар өткізу бойынша қызметтер көрсету;</w:t>
      </w:r>
    </w:p>
    <w:bookmarkEnd w:id="129"/>
    <w:bookmarkStart w:name="z439" w:id="130"/>
    <w:p>
      <w:pPr>
        <w:spacing w:after="0"/>
        <w:ind w:left="0"/>
        <w:jc w:val="both"/>
      </w:pPr>
      <w:r>
        <w:rPr>
          <w:rFonts w:ascii="Times New Roman"/>
          <w:b w:val="false"/>
          <w:i w:val="false"/>
          <w:color w:val="000000"/>
          <w:sz w:val="28"/>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bookmarkEnd w:id="130"/>
    <w:bookmarkStart w:name="z440" w:id="131"/>
    <w:p>
      <w:pPr>
        <w:spacing w:after="0"/>
        <w:ind w:left="0"/>
        <w:jc w:val="both"/>
      </w:pPr>
      <w:r>
        <w:rPr>
          <w:rFonts w:ascii="Times New Roman"/>
          <w:b w:val="false"/>
          <w:i w:val="false"/>
          <w:color w:val="000000"/>
          <w:sz w:val="28"/>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bookmarkEnd w:id="131"/>
    <w:bookmarkStart w:name="z441" w:id="132"/>
    <w:p>
      <w:pPr>
        <w:spacing w:after="0"/>
        <w:ind w:left="0"/>
        <w:jc w:val="both"/>
      </w:pPr>
      <w:r>
        <w:rPr>
          <w:rFonts w:ascii="Times New Roman"/>
          <w:b w:val="false"/>
          <w:i w:val="false"/>
          <w:color w:val="000000"/>
          <w:sz w:val="28"/>
        </w:rPr>
        <w:t xml:space="preserve">
      5)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іске асыру үшін әлеуетті инвесторларды іздестіру; </w:t>
      </w:r>
    </w:p>
    <w:bookmarkEnd w:id="132"/>
    <w:bookmarkStart w:name="z442" w:id="133"/>
    <w:p>
      <w:pPr>
        <w:spacing w:after="0"/>
        <w:ind w:left="0"/>
        <w:jc w:val="both"/>
      </w:pPr>
      <w:r>
        <w:rPr>
          <w:rFonts w:ascii="Times New Roman"/>
          <w:b w:val="false"/>
          <w:i w:val="false"/>
          <w:color w:val="000000"/>
          <w:sz w:val="28"/>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bookmarkEnd w:id="133"/>
    <w:bookmarkStart w:name="z443" w:id="134"/>
    <w:p>
      <w:pPr>
        <w:spacing w:after="0"/>
        <w:ind w:left="0"/>
        <w:jc w:val="both"/>
      </w:pPr>
      <w:r>
        <w:rPr>
          <w:rFonts w:ascii="Times New Roman"/>
          <w:b w:val="false"/>
          <w:i w:val="false"/>
          <w:color w:val="000000"/>
          <w:sz w:val="28"/>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bookmarkEnd w:id="134"/>
    <w:bookmarkStart w:name="z444" w:id="135"/>
    <w:p>
      <w:pPr>
        <w:spacing w:after="0"/>
        <w:ind w:left="0"/>
        <w:jc w:val="both"/>
      </w:pPr>
      <w:r>
        <w:rPr>
          <w:rFonts w:ascii="Times New Roman"/>
          <w:b w:val="false"/>
          <w:i w:val="false"/>
          <w:color w:val="000000"/>
          <w:sz w:val="28"/>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bookmarkEnd w:id="135"/>
    <w:bookmarkStart w:name="z445" w:id="136"/>
    <w:p>
      <w:pPr>
        <w:spacing w:after="0"/>
        <w:ind w:left="0"/>
        <w:jc w:val="both"/>
      </w:pPr>
      <w:r>
        <w:rPr>
          <w:rFonts w:ascii="Times New Roman"/>
          <w:b w:val="false"/>
          <w:i w:val="false"/>
          <w:color w:val="000000"/>
          <w:sz w:val="28"/>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bookmarkEnd w:id="136"/>
    <w:bookmarkStart w:name="z446" w:id="137"/>
    <w:p>
      <w:pPr>
        <w:spacing w:after="0"/>
        <w:ind w:left="0"/>
        <w:jc w:val="both"/>
      </w:pPr>
      <w:r>
        <w:rPr>
          <w:rFonts w:ascii="Times New Roman"/>
          <w:b w:val="false"/>
          <w:i w:val="false"/>
          <w:color w:val="000000"/>
          <w:sz w:val="28"/>
        </w:rPr>
        <w:t>
      3. "Астана Хаб" халықаралық технологиялық паркінің өз бюджеті бар, ол мыналардан қалыптасады:</w:t>
      </w:r>
    </w:p>
    <w:bookmarkEnd w:id="137"/>
    <w:bookmarkStart w:name="z447" w:id="138"/>
    <w:p>
      <w:pPr>
        <w:spacing w:after="0"/>
        <w:ind w:left="0"/>
        <w:jc w:val="both"/>
      </w:pPr>
      <w:r>
        <w:rPr>
          <w:rFonts w:ascii="Times New Roman"/>
          <w:b w:val="false"/>
          <w:i w:val="false"/>
          <w:color w:val="000000"/>
          <w:sz w:val="28"/>
        </w:rPr>
        <w:t>
      1) ерікті мүліктік жарналар мен қайырмалдықтар;</w:t>
      </w:r>
    </w:p>
    <w:bookmarkEnd w:id="138"/>
    <w:bookmarkStart w:name="z448" w:id="139"/>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bookmarkEnd w:id="139"/>
    <w:bookmarkStart w:name="z449" w:id="140"/>
    <w:p>
      <w:pPr>
        <w:spacing w:after="0"/>
        <w:ind w:left="0"/>
        <w:jc w:val="both"/>
      </w:pPr>
      <w:r>
        <w:rPr>
          <w:rFonts w:ascii="Times New Roman"/>
          <w:b w:val="false"/>
          <w:i w:val="false"/>
          <w:color w:val="000000"/>
          <w:sz w:val="28"/>
        </w:rPr>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bookmarkEnd w:id="140"/>
    <w:bookmarkStart w:name="z450" w:id="141"/>
    <w:p>
      <w:pPr>
        <w:spacing w:after="0"/>
        <w:ind w:left="0"/>
        <w:jc w:val="both"/>
      </w:pPr>
      <w:r>
        <w:rPr>
          <w:rFonts w:ascii="Times New Roman"/>
          <w:b w:val="false"/>
          <w:i w:val="false"/>
          <w:color w:val="000000"/>
          <w:sz w:val="28"/>
        </w:rPr>
        <w:t>
      4) Қазақстан Республикасының заңдарында тыйым салынбаған басқа да көздер.</w:t>
      </w:r>
    </w:p>
    <w:bookmarkEnd w:id="141"/>
    <w:bookmarkStart w:name="z451" w:id="142"/>
    <w:p>
      <w:pPr>
        <w:spacing w:after="0"/>
        <w:ind w:left="0"/>
        <w:jc w:val="both"/>
      </w:pPr>
      <w:r>
        <w:rPr>
          <w:rFonts w:ascii="Times New Roman"/>
          <w:b w:val="false"/>
          <w:i w:val="false"/>
          <w:color w:val="000000"/>
          <w:sz w:val="28"/>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bookmarkEnd w:id="142"/>
    <w:bookmarkStart w:name="z452" w:id="143"/>
    <w:p>
      <w:pPr>
        <w:spacing w:after="0"/>
        <w:ind w:left="0"/>
        <w:jc w:val="both"/>
      </w:pPr>
      <w:r>
        <w:rPr>
          <w:rFonts w:ascii="Times New Roman"/>
          <w:b w:val="false"/>
          <w:i w:val="false"/>
          <w:color w:val="000000"/>
          <w:sz w:val="28"/>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bookmarkEnd w:id="143"/>
    <w:bookmarkStart w:name="z453" w:id="144"/>
    <w:p>
      <w:pPr>
        <w:spacing w:after="0"/>
        <w:ind w:left="0"/>
        <w:jc w:val="both"/>
      </w:pPr>
      <w:r>
        <w:rPr>
          <w:rFonts w:ascii="Times New Roman"/>
          <w:b w:val="false"/>
          <w:i w:val="false"/>
          <w:color w:val="000000"/>
          <w:sz w:val="28"/>
        </w:rPr>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44"/>
    <w:p>
      <w:pPr>
        <w:spacing w:after="0"/>
        <w:ind w:left="0"/>
        <w:jc w:val="both"/>
      </w:pPr>
      <w:r>
        <w:rPr>
          <w:rFonts w:ascii="Times New Roman"/>
          <w:b w:val="false"/>
          <w:i w:val="false"/>
          <w:color w:val="000000"/>
          <w:sz w:val="28"/>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bookmarkStart w:name="z460" w:id="145"/>
    <w:p>
      <w:pPr>
        <w:spacing w:after="0"/>
        <w:ind w:left="0"/>
        <w:jc w:val="both"/>
      </w:pPr>
      <w:r>
        <w:rPr>
          <w:rFonts w:ascii="Times New Roman"/>
          <w:b w:val="false"/>
          <w:i w:val="false"/>
          <w:color w:val="000000"/>
          <w:sz w:val="28"/>
        </w:rPr>
        <w:t>
      "Астана Хаб" халықаралық технологиялық паркіне қатысушы 2024 жылғы 1 қаңтардан бастап "Астана Хаб" халықаралық технологиялық паркінің тіркелген жерінде болуға тиіс.</w:t>
      </w:r>
    </w:p>
    <w:bookmarkEnd w:id="145"/>
    <w:bookmarkStart w:name="z454" w:id="146"/>
    <w:p>
      <w:pPr>
        <w:spacing w:after="0"/>
        <w:ind w:left="0"/>
        <w:jc w:val="both"/>
      </w:pPr>
      <w:r>
        <w:rPr>
          <w:rFonts w:ascii="Times New Roman"/>
          <w:b w:val="false"/>
          <w:i w:val="false"/>
          <w:color w:val="000000"/>
          <w:sz w:val="28"/>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bookmarkEnd w:id="146"/>
    <w:bookmarkStart w:name="z455" w:id="147"/>
    <w:p>
      <w:pPr>
        <w:spacing w:after="0"/>
        <w:ind w:left="0"/>
        <w:jc w:val="both"/>
      </w:pPr>
      <w:r>
        <w:rPr>
          <w:rFonts w:ascii="Times New Roman"/>
          <w:b w:val="false"/>
          <w:i w:val="false"/>
          <w:color w:val="000000"/>
          <w:sz w:val="28"/>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bookmarkEnd w:id="147"/>
    <w:bookmarkStart w:name="z456" w:id="148"/>
    <w:p>
      <w:pPr>
        <w:spacing w:after="0"/>
        <w:ind w:left="0"/>
        <w:jc w:val="both"/>
      </w:pPr>
      <w:r>
        <w:rPr>
          <w:rFonts w:ascii="Times New Roman"/>
          <w:b w:val="false"/>
          <w:i w:val="false"/>
          <w:color w:val="000000"/>
          <w:sz w:val="28"/>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bookmarkEnd w:id="148"/>
    <w:bookmarkStart w:name="z457" w:id="149"/>
    <w:p>
      <w:pPr>
        <w:spacing w:after="0"/>
        <w:ind w:left="0"/>
        <w:jc w:val="both"/>
      </w:pPr>
      <w:r>
        <w:rPr>
          <w:rFonts w:ascii="Times New Roman"/>
          <w:b w:val="false"/>
          <w:i w:val="false"/>
          <w:color w:val="000000"/>
          <w:sz w:val="28"/>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bookmarkEnd w:id="149"/>
    <w:bookmarkStart w:name="z458" w:id="150"/>
    <w:p>
      <w:pPr>
        <w:spacing w:after="0"/>
        <w:ind w:left="0"/>
        <w:jc w:val="both"/>
      </w:pPr>
      <w:r>
        <w:rPr>
          <w:rFonts w:ascii="Times New Roman"/>
          <w:b w:val="false"/>
          <w:i w:val="false"/>
          <w:color w:val="000000"/>
          <w:sz w:val="28"/>
        </w:rPr>
        <w:t>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bookmarkEnd w:id="150"/>
    <w:bookmarkStart w:name="z459" w:id="151"/>
    <w:p>
      <w:pPr>
        <w:spacing w:after="0"/>
        <w:ind w:left="0"/>
        <w:jc w:val="both"/>
      </w:pPr>
      <w:r>
        <w:rPr>
          <w:rFonts w:ascii="Times New Roman"/>
          <w:b w:val="false"/>
          <w:i w:val="false"/>
          <w:color w:val="000000"/>
          <w:sz w:val="28"/>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қаржыландыруды жүзеге асырады және инвестициялық қорлар құрады немесе инвестициялық қорларға үлестік қатысады.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техникалық қызмет</w:t>
      </w:r>
    </w:p>
    <w:bookmarkStart w:name="z32" w:id="152"/>
    <w:p>
      <w:pPr>
        <w:spacing w:after="0"/>
        <w:ind w:left="0"/>
        <w:jc w:val="both"/>
      </w:pPr>
      <w:r>
        <w:rPr>
          <w:rFonts w:ascii="Times New Roman"/>
          <w:b w:val="false"/>
          <w:i w:val="false"/>
          <w:color w:val="000000"/>
          <w:sz w:val="28"/>
        </w:rPr>
        <w:t>
      1. Мемлекеттік техникалық қызмет ақпараттандыру саласында мемлекеттік монополияға жатқызылған мынадай қызмет түрлерін жүзеге асырады: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Интернетке қол жеткізудің бірыңғай шлюзін және "электрондық үкімет" электрондық поштасының бірыңғай шлюзін қолдап отыруды жүзеге асырады;</w:t>
      </w:r>
    </w:p>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қауіпсіздік талаптарына сәйкестігіне сынақ жүргізеді;</w:t>
      </w:r>
    </w:p>
    <w:p>
      <w:pPr>
        <w:spacing w:after="0"/>
        <w:ind w:left="0"/>
        <w:jc w:val="both"/>
      </w:pPr>
      <w:r>
        <w:rPr>
          <w:rFonts w:ascii="Times New Roman"/>
          <w:b w:val="false"/>
          <w:i w:val="false"/>
          <w:color w:val="000000"/>
          <w:sz w:val="28"/>
        </w:rPr>
        <w:t>
      8) ақпараттық-коммуникациялық көрсетілетін қызметті жобалауға арналған тапсырманың ақпараттық қауіпсіздік талаптарына сәйкестігіне келісуді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Ақпараттық қауіпсіздікті ұлттық үйлестіру орталығының ақпараттандыру объектілерінің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p>
    <w:p>
      <w:pPr>
        <w:spacing w:after="0"/>
        <w:ind w:left="0"/>
        <w:jc w:val="both"/>
      </w:pPr>
      <w:r>
        <w:rPr>
          <w:rFonts w:ascii="Times New Roman"/>
          <w:b w:val="false"/>
          <w:i w:val="false"/>
          <w:color w:val="000000"/>
          <w:sz w:val="28"/>
        </w:rPr>
        <w:t>
      15) Ақпараттық қауіпсіздікті ұлттық үйлестіру орталығының міндеттерін және функцияларын іске асырады;</w:t>
      </w:r>
    </w:p>
    <w:p>
      <w:pPr>
        <w:spacing w:after="0"/>
        <w:ind w:left="0"/>
        <w:jc w:val="both"/>
      </w:pPr>
      <w:r>
        <w:rPr>
          <w:rFonts w:ascii="Times New Roman"/>
          <w:b w:val="false"/>
          <w:i w:val="false"/>
          <w:color w:val="000000"/>
          <w:sz w:val="28"/>
        </w:rPr>
        <w:t>
      16) Ұлттық бейнемониторинг жүйесінің жұмыс істеуін қамтамасыз етеді.</w:t>
      </w:r>
    </w:p>
    <w:bookmarkStart w:name="z231" w:id="153"/>
    <w:p>
      <w:pPr>
        <w:spacing w:after="0"/>
        <w:ind w:left="0"/>
        <w:jc w:val="both"/>
      </w:pPr>
      <w:r>
        <w:rPr>
          <w:rFonts w:ascii="Times New Roman"/>
          <w:b w:val="false"/>
          <w:i w:val="false"/>
          <w:color w:val="000000"/>
          <w:sz w:val="28"/>
        </w:rPr>
        <w:t>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Республикасының Ұлттық қауіпсіздік комитеті монополияға қарсы органмен келісу бойынша белгілейді.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асыруға қатысады;</w:t>
      </w:r>
    </w:p>
    <w:p>
      <w:pPr>
        <w:spacing w:after="0"/>
        <w:ind w:left="0"/>
        <w:jc w:val="both"/>
      </w:pPr>
      <w:r>
        <w:rPr>
          <w:rFonts w:ascii="Times New Roman"/>
          <w:b w:val="false"/>
          <w:i w:val="false"/>
          <w:color w:val="000000"/>
          <w:sz w:val="28"/>
        </w:rPr>
        <w:t>
      2) ақпараттық қауіпсіздікті қамтамасыз ету саласындағы стандарттау жөніндегі құжаттарды әзірлейді;</w:t>
      </w:r>
    </w:p>
    <w:p>
      <w:pPr>
        <w:spacing w:after="0"/>
        <w:ind w:left="0"/>
        <w:jc w:val="both"/>
      </w:pPr>
      <w:r>
        <w:rPr>
          <w:rFonts w:ascii="Times New Roman"/>
          <w:b w:val="false"/>
          <w:i w:val="false"/>
          <w:color w:val="000000"/>
          <w:sz w:val="28"/>
        </w:rPr>
        <w:t>
      3) ақпараттық қауіпсіздікті қамтамасыз ету саласындағы ғылыми-техникалық қызметті жүзеге асырады;</w:t>
      </w:r>
    </w:p>
    <w:p>
      <w:pPr>
        <w:spacing w:after="0"/>
        <w:ind w:left="0"/>
        <w:jc w:val="both"/>
      </w:pPr>
      <w:r>
        <w:rPr>
          <w:rFonts w:ascii="Times New Roman"/>
          <w:b w:val="false"/>
          <w:i w:val="false"/>
          <w:color w:val="000000"/>
          <w:sz w:val="28"/>
        </w:rPr>
        <w:t>
      4) ақпараттық қауіпсіздікті қамтамасыз ету саласындағы жобаларға ғылыми-техникалық сараптама жүргізеді;</w:t>
      </w:r>
    </w:p>
    <w:p>
      <w:pPr>
        <w:spacing w:after="0"/>
        <w:ind w:left="0"/>
        <w:jc w:val="both"/>
      </w:pPr>
      <w:r>
        <w:rPr>
          <w:rFonts w:ascii="Times New Roman"/>
          <w:b w:val="false"/>
          <w:i w:val="false"/>
          <w:color w:val="000000"/>
          <w:sz w:val="28"/>
        </w:rPr>
        <w:t>
      5) ақпараттық қауіпсіздік саласында даярлауды, қайта даярлауды және біліктілікті арттыруды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Бірыңғай байланыс орталығы</w:t>
      </w:r>
    </w:p>
    <w:p>
      <w:pPr>
        <w:spacing w:after="0"/>
        <w:ind w:left="0"/>
        <w:jc w:val="left"/>
      </w:pPr>
    </w:p>
    <w:p>
      <w:pPr>
        <w:spacing w:after="0"/>
        <w:ind w:left="0"/>
        <w:jc w:val="both"/>
      </w:pPr>
      <w:r>
        <w:rPr>
          <w:rFonts w:ascii="Times New Roman"/>
          <w:b w:val="false"/>
          <w:i w:val="false"/>
          <w:color w:val="000000"/>
          <w:sz w:val="28"/>
        </w:rPr>
        <w:t>
      Бірыңғай байланыс орталығы:</w:t>
      </w:r>
    </w:p>
    <w:p>
      <w:pPr>
        <w:spacing w:after="0"/>
        <w:ind w:left="0"/>
        <w:jc w:val="both"/>
      </w:pPr>
      <w:r>
        <w:rPr>
          <w:rFonts w:ascii="Times New Roman"/>
          <w:b w:val="false"/>
          <w:i w:val="false"/>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pPr>
        <w:spacing w:after="0"/>
        <w:ind w:left="0"/>
        <w:jc w:val="both"/>
      </w:pPr>
      <w:r>
        <w:rPr>
          <w:rFonts w:ascii="Times New Roman"/>
          <w:b w:val="false"/>
          <w:i w:val="false"/>
          <w:color w:val="000000"/>
          <w:sz w:val="28"/>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bookmarkStart w:name="z35" w:id="154"/>
    <w:p>
      <w:pPr>
        <w:spacing w:after="0"/>
        <w:ind w:left="0"/>
        <w:jc w:val="left"/>
      </w:pPr>
      <w:r>
        <w:rPr>
          <w:rFonts w:ascii="Times New Roman"/>
          <w:b/>
          <w:i w:val="false"/>
          <w:color w:val="000000"/>
        </w:rPr>
        <w:t xml:space="preserve"> 3-тарау. АҚПАРАТТАНДЫРУ СУБЪЕКТІЛЕРІНІҢ ҚҰҚЫҚТАРЫ МЕН МІНДЕТТЕРІ</w:t>
      </w:r>
    </w:p>
    <w:bookmarkEnd w:id="154"/>
    <w:p>
      <w:pPr>
        <w:spacing w:after="0"/>
        <w:ind w:left="0"/>
        <w:jc w:val="both"/>
      </w:pPr>
      <w:r>
        <w:rPr>
          <w:rFonts w:ascii="Times New Roman"/>
          <w:b/>
          <w:i w:val="false"/>
          <w:color w:val="000000"/>
          <w:sz w:val="28"/>
        </w:rPr>
        <w:t>16-бап. Ақпараттандыру объектілерінің меншік иесінің құқықтары мен міндеттері</w:t>
      </w:r>
    </w:p>
    <w:bookmarkStart w:name="z37" w:id="155"/>
    <w:p>
      <w:pPr>
        <w:spacing w:after="0"/>
        <w:ind w:left="0"/>
        <w:jc w:val="both"/>
      </w:pPr>
      <w:r>
        <w:rPr>
          <w:rFonts w:ascii="Times New Roman"/>
          <w:b w:val="false"/>
          <w:i w:val="false"/>
          <w:color w:val="000000"/>
          <w:sz w:val="28"/>
        </w:rPr>
        <w:t>
      1. Ақпараттандыру объектілерінің меншік иесі:</w:t>
      </w:r>
    </w:p>
    <w:bookmarkEnd w:id="155"/>
    <w:p>
      <w:pPr>
        <w:spacing w:after="0"/>
        <w:ind w:left="0"/>
        <w:jc w:val="both"/>
      </w:pPr>
      <w:r>
        <w:rPr>
          <w:rFonts w:ascii="Times New Roman"/>
          <w:b w:val="false"/>
          <w:i w:val="false"/>
          <w:color w:val="000000"/>
          <w:sz w:val="28"/>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pPr>
        <w:spacing w:after="0"/>
        <w:ind w:left="0"/>
        <w:jc w:val="both"/>
      </w:pPr>
      <w:r>
        <w:rPr>
          <w:rFonts w:ascii="Times New Roman"/>
          <w:b w:val="false"/>
          <w:i w:val="false"/>
          <w:color w:val="000000"/>
          <w:sz w:val="28"/>
        </w:rPr>
        <w:t>
      2) электрондық ақпараттық ресурстарды өңдеу,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4) электрондық ақпараттық ресурстарды сақтау, көшірмесін түсіру және тарату кезінде оларға иелік ету шарттарын айқындауға;</w:t>
      </w:r>
    </w:p>
    <w:p>
      <w:pPr>
        <w:spacing w:after="0"/>
        <w:ind w:left="0"/>
        <w:jc w:val="both"/>
      </w:pPr>
      <w:r>
        <w:rPr>
          <w:rFonts w:ascii="Times New Roman"/>
          <w:b w:val="false"/>
          <w:i w:val="false"/>
          <w:color w:val="000000"/>
          <w:sz w:val="28"/>
        </w:rPr>
        <w:t>
      5) ақпараттық-коммуникациялық инфрақұрылым объектілерін иелену және пайдалану шарттарын айқындауға құқылы.</w:t>
      </w:r>
    </w:p>
    <w:bookmarkStart w:name="z232" w:id="156"/>
    <w:p>
      <w:pPr>
        <w:spacing w:after="0"/>
        <w:ind w:left="0"/>
        <w:jc w:val="both"/>
      </w:pPr>
      <w:r>
        <w:rPr>
          <w:rFonts w:ascii="Times New Roman"/>
          <w:b w:val="false"/>
          <w:i w:val="false"/>
          <w:color w:val="000000"/>
          <w:sz w:val="28"/>
        </w:rPr>
        <w:t>
      2. Ақпараттандыру объектілерінің меншік иесі:</w:t>
      </w:r>
    </w:p>
    <w:bookmarkEnd w:id="156"/>
    <w:p>
      <w:pPr>
        <w:spacing w:after="0"/>
        <w:ind w:left="0"/>
        <w:jc w:val="both"/>
      </w:pPr>
      <w:r>
        <w:rPr>
          <w:rFonts w:ascii="Times New Roman"/>
          <w:b w:val="false"/>
          <w:i w:val="false"/>
          <w:color w:val="000000"/>
          <w:sz w:val="28"/>
        </w:rPr>
        <w:t>
      1) ақпараттандыру объектілерін қорғау жөнінде шаралар қолдануға;</w:t>
      </w:r>
    </w:p>
    <w:p>
      <w:pPr>
        <w:spacing w:after="0"/>
        <w:ind w:left="0"/>
        <w:jc w:val="both"/>
      </w:pPr>
      <w:r>
        <w:rPr>
          <w:rFonts w:ascii="Times New Roman"/>
          <w:b w:val="false"/>
          <w:i w:val="false"/>
          <w:color w:val="000000"/>
          <w:sz w:val="28"/>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p>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bookmarkStart w:name="z233" w:id="157"/>
    <w:p>
      <w:pPr>
        <w:spacing w:after="0"/>
        <w:ind w:left="0"/>
        <w:jc w:val="both"/>
      </w:pPr>
      <w:r>
        <w:rPr>
          <w:rFonts w:ascii="Times New Roman"/>
          <w:b w:val="false"/>
          <w:i w:val="false"/>
          <w:color w:val="000000"/>
          <w:sz w:val="28"/>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bookmarkEnd w:id="157"/>
    <w:bookmarkStart w:name="z234" w:id="158"/>
    <w:p>
      <w:pPr>
        <w:spacing w:after="0"/>
        <w:ind w:left="0"/>
        <w:jc w:val="both"/>
      </w:pPr>
      <w:r>
        <w:rPr>
          <w:rFonts w:ascii="Times New Roman"/>
          <w:b w:val="false"/>
          <w:i w:val="false"/>
          <w:color w:val="000000"/>
          <w:sz w:val="28"/>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bookmarkEnd w:id="158"/>
    <w:bookmarkStart w:name="z235" w:id="159"/>
    <w:p>
      <w:pPr>
        <w:spacing w:after="0"/>
        <w:ind w:left="0"/>
        <w:jc w:val="both"/>
      </w:pPr>
      <w:r>
        <w:rPr>
          <w:rFonts w:ascii="Times New Roman"/>
          <w:b w:val="false"/>
          <w:i w:val="false"/>
          <w:color w:val="000000"/>
          <w:sz w:val="28"/>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bookmarkEnd w:id="159"/>
    <w:bookmarkStart w:name="z236" w:id="160"/>
    <w:p>
      <w:pPr>
        <w:spacing w:after="0"/>
        <w:ind w:left="0"/>
        <w:jc w:val="both"/>
      </w:pPr>
      <w:r>
        <w:rPr>
          <w:rFonts w:ascii="Times New Roman"/>
          <w:b w:val="false"/>
          <w:i w:val="false"/>
          <w:color w:val="000000"/>
          <w:sz w:val="28"/>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60"/>
    <w:bookmarkStart w:name="z505" w:id="161"/>
    <w:p>
      <w:pPr>
        <w:spacing w:after="0"/>
        <w:ind w:left="0"/>
        <w:jc w:val="both"/>
      </w:pPr>
      <w:r>
        <w:rPr>
          <w:rFonts w:ascii="Times New Roman"/>
          <w:b w:val="false"/>
          <w:i w:val="false"/>
          <w:color w:val="000000"/>
          <w:sz w:val="28"/>
        </w:rPr>
        <w:t>
      7. Квазимемлекеттік сектор субъектілері операторға уәкілетті орган айқындаған тәртіппен, функцияларды мемлекеттік органдардың іске асыруы мақсатында деректерді талдауды жүзеге асыру үшін қажетті иесіздендірілген мәліметтерді береді.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Ақпараттандыру объектілері иеленушісінің құқықтары мен міндеттері</w:t>
      </w:r>
    </w:p>
    <w:bookmarkStart w:name="z39" w:id="162"/>
    <w:p>
      <w:pPr>
        <w:spacing w:after="0"/>
        <w:ind w:left="0"/>
        <w:jc w:val="both"/>
      </w:pPr>
      <w:r>
        <w:rPr>
          <w:rFonts w:ascii="Times New Roman"/>
          <w:b w:val="false"/>
          <w:i w:val="false"/>
          <w:color w:val="000000"/>
          <w:sz w:val="28"/>
        </w:rPr>
        <w:t>
      1. Ақпараттандыру объектілерінің иеленушісі:</w:t>
      </w:r>
    </w:p>
    <w:bookmarkEnd w:id="162"/>
    <w:p>
      <w:pPr>
        <w:spacing w:after="0"/>
        <w:ind w:left="0"/>
        <w:jc w:val="both"/>
      </w:pPr>
      <w:r>
        <w:rPr>
          <w:rFonts w:ascii="Times New Roman"/>
          <w:b w:val="false"/>
          <w:i w:val="false"/>
          <w:color w:val="000000"/>
          <w:sz w:val="28"/>
        </w:rPr>
        <w:t>
      1) ақпараттандыру объектілерін меншік иесі айқындаған шарттарда иеленуге және пайдалануға;</w:t>
      </w:r>
    </w:p>
    <w:p>
      <w:pPr>
        <w:spacing w:after="0"/>
        <w:ind w:left="0"/>
        <w:jc w:val="both"/>
      </w:pPr>
      <w:r>
        <w:rPr>
          <w:rFonts w:ascii="Times New Roman"/>
          <w:b w:val="false"/>
          <w:i w:val="false"/>
          <w:color w:val="000000"/>
          <w:sz w:val="28"/>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pPr>
        <w:spacing w:after="0"/>
        <w:ind w:left="0"/>
        <w:jc w:val="both"/>
      </w:pPr>
      <w:r>
        <w:rPr>
          <w:rFonts w:ascii="Times New Roman"/>
          <w:b w:val="false"/>
          <w:i w:val="false"/>
          <w:color w:val="000000"/>
          <w:sz w:val="28"/>
        </w:rPr>
        <w:t>
      3) ақпараттық жүйедегі электрондық ақпараттық ресурстарды өңдеу шарттарын айқындауға құқылы.</w:t>
      </w:r>
    </w:p>
    <w:bookmarkStart w:name="z237" w:id="163"/>
    <w:p>
      <w:pPr>
        <w:spacing w:after="0"/>
        <w:ind w:left="0"/>
        <w:jc w:val="both"/>
      </w:pPr>
      <w:r>
        <w:rPr>
          <w:rFonts w:ascii="Times New Roman"/>
          <w:b w:val="false"/>
          <w:i w:val="false"/>
          <w:color w:val="000000"/>
          <w:sz w:val="28"/>
        </w:rPr>
        <w:t>
      2. Ақпараттандыру объектілерінің иеленушісі:</w:t>
      </w:r>
    </w:p>
    <w:bookmarkEnd w:id="163"/>
    <w:p>
      <w:pPr>
        <w:spacing w:after="0"/>
        <w:ind w:left="0"/>
        <w:jc w:val="both"/>
      </w:pPr>
      <w:r>
        <w:rPr>
          <w:rFonts w:ascii="Times New Roman"/>
          <w:b w:val="false"/>
          <w:i w:val="false"/>
          <w:color w:val="000000"/>
          <w:sz w:val="28"/>
        </w:rPr>
        <w:t>
      1) ақпараттандыру объектілерінің меншік иесінің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ақпараттандыру объектілерін қорғау жөніндегі шараларды жүзеге асыруға;</w:t>
      </w:r>
    </w:p>
    <w:p>
      <w:pPr>
        <w:spacing w:after="0"/>
        <w:ind w:left="0"/>
        <w:jc w:val="both"/>
      </w:pPr>
      <w:r>
        <w:rPr>
          <w:rFonts w:ascii="Times New Roman"/>
          <w:b w:val="false"/>
          <w:i w:val="false"/>
          <w:color w:val="000000"/>
          <w:sz w:val="28"/>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p>
      <w:pPr>
        <w:spacing w:after="0"/>
        <w:ind w:left="0"/>
        <w:jc w:val="both"/>
      </w:pPr>
      <w:r>
        <w:rPr>
          <w:rFonts w:ascii="Times New Roman"/>
          <w:b w:val="false"/>
          <w:i w:val="false"/>
          <w:color w:val="000000"/>
          <w:sz w:val="28"/>
        </w:rPr>
        <w:t>
      4) осы Заңға және Қазақстан Республикасының өзге де заңдарына сәйкес өзге де міндеттерді жүзеге асыруға міндетті.</w:t>
      </w:r>
    </w:p>
    <w:bookmarkStart w:name="z393" w:id="164"/>
    <w:p>
      <w:pPr>
        <w:spacing w:after="0"/>
        <w:ind w:left="0"/>
        <w:jc w:val="both"/>
      </w:pPr>
      <w:r>
        <w:rPr>
          <w:rFonts w:ascii="Times New Roman"/>
          <w:b w:val="false"/>
          <w:i w:val="false"/>
          <w:color w:val="000000"/>
          <w:sz w:val="28"/>
        </w:rPr>
        <w:t>
      2-1. Ақпараттық-коммуникациялық инфрақұрылымның аса маңызды объектілерінің иеленушісі сондай-ақ:</w:t>
      </w:r>
    </w:p>
    <w:bookmarkEnd w:id="164"/>
    <w:p>
      <w:pPr>
        <w:spacing w:after="0"/>
        <w:ind w:left="0"/>
        <w:jc w:val="both"/>
      </w:pPr>
      <w:r>
        <w:rPr>
          <w:rFonts w:ascii="Times New Roman"/>
          <w:b w:val="false"/>
          <w:i w:val="false"/>
          <w:color w:val="000000"/>
          <w:sz w:val="28"/>
        </w:rPr>
        <w:t>
      1)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көрсетілетін қызметтерін үшінші тұлғалардан сатып алуға;</w:t>
      </w:r>
    </w:p>
    <w:p>
      <w:pPr>
        <w:spacing w:after="0"/>
        <w:ind w:left="0"/>
        <w:jc w:val="both"/>
      </w:pPr>
      <w:r>
        <w:rPr>
          <w:rFonts w:ascii="Times New Roman"/>
          <w:b w:val="false"/>
          <w:i w:val="false"/>
          <w:color w:val="000000"/>
          <w:sz w:val="28"/>
        </w:rPr>
        <w:t>
      2) ақпараттық қауіпсіздікті қамтамасыз ету мониторингі жүйелерін Ақпараттық қауіпсіздікті ұлттық үйлестіру орталығының ақпараттық қауіпсіздігін қамтамасыз ету мониторингі жүйесінің техникалық құралдарына қосуды қамтамасыз етуге міндетті.</w:t>
      </w:r>
    </w:p>
    <w:p>
      <w:pPr>
        <w:spacing w:after="0"/>
        <w:ind w:left="0"/>
        <w:jc w:val="both"/>
      </w:pPr>
      <w:r>
        <w:rPr>
          <w:rFonts w:ascii="Times New Roman"/>
          <w:b w:val="false"/>
          <w:i w:val="false"/>
          <w:color w:val="000000"/>
          <w:sz w:val="28"/>
        </w:rPr>
        <w:t>
      Бұл ретте ақпараттық қауіпсіздікті қамтамасыз ету мониторингі жүйелерін қосуды Қазақстан Республикасының азаматтық заңнамасына сәйкес өзінің бөлімшесі жүзеге асырады немесе ол үшінші тұлғалардың көрсетілетін қызметтерін сатып алу арқылы жүзеге асырылады;</w:t>
      </w:r>
    </w:p>
    <w:p>
      <w:pPr>
        <w:spacing w:after="0"/>
        <w:ind w:left="0"/>
        <w:jc w:val="both"/>
      </w:pPr>
      <w:r>
        <w:rPr>
          <w:rFonts w:ascii="Times New Roman"/>
          <w:b w:val="false"/>
          <w:i w:val="false"/>
          <w:color w:val="000000"/>
          <w:sz w:val="28"/>
        </w:rPr>
        <w:t>
      3) егер Қазақстан Республикасының заңнамалық актілерінде өзгеше белгіленбесе, Ақпараттық қауіпсіздікті ұлттық үйлестіру орталығына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ақпараттық қауіпсіздіктің оқыс оқиғалары туралы хабарлауға;</w:t>
      </w:r>
    </w:p>
    <w:p>
      <w:pPr>
        <w:spacing w:after="0"/>
        <w:ind w:left="0"/>
        <w:jc w:val="both"/>
      </w:pPr>
      <w:r>
        <w:rPr>
          <w:rFonts w:ascii="Times New Roman"/>
          <w:b w:val="false"/>
          <w:i w:val="false"/>
          <w:color w:val="000000"/>
          <w:sz w:val="28"/>
        </w:rPr>
        <w:t>
      4) егер Қазақстан Республикасының заңдарында өзгеше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 жүзеге асыруға міндетті.</w:t>
      </w:r>
    </w:p>
    <w:p>
      <w:pPr>
        <w:spacing w:after="0"/>
        <w:ind w:left="0"/>
        <w:jc w:val="both"/>
      </w:pPr>
      <w:r>
        <w:rPr>
          <w:rFonts w:ascii="Times New Roman"/>
          <w:b w:val="false"/>
          <w:i w:val="false"/>
          <w:color w:val="000000"/>
          <w:sz w:val="28"/>
        </w:rPr>
        <w:t>
      Электрондық ақпараттық ресурстың иеленушісін қоспағанда, электрондық ақпараттық ресурстарды сақтаудың бірыңғай ұлттық резервтiк платформасында сақталатын электрондық ақпараттық ресурстың көшірмелеріне қол жеткізуге тыйым салынады.</w:t>
      </w:r>
    </w:p>
    <w:bookmarkStart w:name="z238" w:id="165"/>
    <w:p>
      <w:pPr>
        <w:spacing w:after="0"/>
        <w:ind w:left="0"/>
        <w:jc w:val="both"/>
      </w:pPr>
      <w:r>
        <w:rPr>
          <w:rFonts w:ascii="Times New Roman"/>
          <w:b w:val="false"/>
          <w:i w:val="false"/>
          <w:color w:val="000000"/>
          <w:sz w:val="28"/>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65"/>
    <w:bookmarkStart w:name="z506" w:id="166"/>
    <w:p>
      <w:pPr>
        <w:spacing w:after="0"/>
        <w:ind w:left="0"/>
        <w:jc w:val="both"/>
      </w:pPr>
      <w:r>
        <w:rPr>
          <w:rFonts w:ascii="Times New Roman"/>
          <w:b w:val="false"/>
          <w:i w:val="false"/>
          <w:color w:val="000000"/>
          <w:sz w:val="28"/>
        </w:rPr>
        <w:t>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 Екінші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Пайдаланушының құқықтары мен міндеттері</w:t>
      </w:r>
    </w:p>
    <w:bookmarkStart w:name="z41" w:id="167"/>
    <w:p>
      <w:pPr>
        <w:spacing w:after="0"/>
        <w:ind w:left="0"/>
        <w:jc w:val="both"/>
      </w:pPr>
      <w:r>
        <w:rPr>
          <w:rFonts w:ascii="Times New Roman"/>
          <w:b w:val="false"/>
          <w:i w:val="false"/>
          <w:color w:val="000000"/>
          <w:sz w:val="28"/>
        </w:rPr>
        <w:t>
      1. Пайдаланушы:</w:t>
      </w:r>
    </w:p>
    <w:bookmarkEnd w:id="167"/>
    <w:p>
      <w:pPr>
        <w:spacing w:after="0"/>
        <w:ind w:left="0"/>
        <w:jc w:val="both"/>
      </w:pPr>
      <w:r>
        <w:rPr>
          <w:rFonts w:ascii="Times New Roman"/>
          <w:b w:val="false"/>
          <w:i w:val="false"/>
          <w:color w:val="000000"/>
          <w:sz w:val="28"/>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pPr>
        <w:spacing w:after="0"/>
        <w:ind w:left="0"/>
        <w:jc w:val="both"/>
      </w:pPr>
      <w:r>
        <w:rPr>
          <w:rFonts w:ascii="Times New Roman"/>
          <w:b w:val="false"/>
          <w:i w:val="false"/>
          <w:color w:val="000000"/>
          <w:sz w:val="28"/>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bookmarkStart w:name="z239" w:id="168"/>
    <w:p>
      <w:pPr>
        <w:spacing w:after="0"/>
        <w:ind w:left="0"/>
        <w:jc w:val="both"/>
      </w:pPr>
      <w:r>
        <w:rPr>
          <w:rFonts w:ascii="Times New Roman"/>
          <w:b w:val="false"/>
          <w:i w:val="false"/>
          <w:color w:val="000000"/>
          <w:sz w:val="28"/>
        </w:rPr>
        <w:t>
      2. Пайдаланушы:</w:t>
      </w:r>
    </w:p>
    <w:bookmarkEnd w:id="168"/>
    <w:p>
      <w:pPr>
        <w:spacing w:after="0"/>
        <w:ind w:left="0"/>
        <w:jc w:val="both"/>
      </w:pPr>
      <w:r>
        <w:rPr>
          <w:rFonts w:ascii="Times New Roman"/>
          <w:b w:val="false"/>
          <w:i w:val="false"/>
          <w:color w:val="000000"/>
          <w:sz w:val="28"/>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p>
      <w:pPr>
        <w:spacing w:after="0"/>
        <w:ind w:left="0"/>
        <w:jc w:val="both"/>
      </w:pPr>
      <w:r>
        <w:rPr>
          <w:rFonts w:ascii="Times New Roman"/>
          <w:b/>
          <w:i w:val="false"/>
          <w:color w:val="000000"/>
          <w:sz w:val="28"/>
        </w:rPr>
        <w:t>18-1-бап. Зияткерлік робот меншік иесінің және иеленушісінің құқықтары мен міндеттері</w:t>
      </w:r>
    </w:p>
    <w:p>
      <w:pPr>
        <w:spacing w:after="0"/>
        <w:ind w:left="0"/>
        <w:jc w:val="both"/>
      </w:pPr>
      <w:r>
        <w:rPr>
          <w:rFonts w:ascii="Times New Roman"/>
          <w:b w:val="false"/>
          <w:i w:val="false"/>
          <w:color w:val="000000"/>
          <w:sz w:val="28"/>
        </w:rPr>
        <w:t>
      Зияткерлік роботтың меншік иесі мен иеленушісі арасындағы құқықтық қатынастар Қазақстан Республикасының азаматтық заңнамасында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Электрондық нысанда көрсетілетін қызметтердің түрлері</w:t>
      </w:r>
    </w:p>
    <w:bookmarkStart w:name="z43" w:id="169"/>
    <w:p>
      <w:pPr>
        <w:spacing w:after="0"/>
        <w:ind w:left="0"/>
        <w:jc w:val="both"/>
      </w:pPr>
      <w:r>
        <w:rPr>
          <w:rFonts w:ascii="Times New Roman"/>
          <w:b w:val="false"/>
          <w:i w:val="false"/>
          <w:color w:val="000000"/>
          <w:sz w:val="28"/>
        </w:rPr>
        <w:t>
      1. Электрондық нысанда көрсетілетін қызметтер автоматтандырылу дәрежесі бойынша:</w:t>
      </w:r>
    </w:p>
    <w:bookmarkEnd w:id="169"/>
    <w:p>
      <w:pPr>
        <w:spacing w:after="0"/>
        <w:ind w:left="0"/>
        <w:jc w:val="both"/>
      </w:pPr>
      <w:r>
        <w:rPr>
          <w:rFonts w:ascii="Times New Roman"/>
          <w:b w:val="false"/>
          <w:i w:val="false"/>
          <w:color w:val="000000"/>
          <w:sz w:val="28"/>
        </w:rPr>
        <w:t>
      1) толық автоматтандырылған;</w:t>
      </w:r>
    </w:p>
    <w:p>
      <w:pPr>
        <w:spacing w:after="0"/>
        <w:ind w:left="0"/>
        <w:jc w:val="both"/>
      </w:pPr>
      <w:r>
        <w:rPr>
          <w:rFonts w:ascii="Times New Roman"/>
          <w:b w:val="false"/>
          <w:i w:val="false"/>
          <w:color w:val="000000"/>
          <w:sz w:val="28"/>
        </w:rPr>
        <w:t>
      2) ішінара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құжат айналымын болғызбайтын қызмет толықтай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bookmarkStart w:name="z240" w:id="170"/>
    <w:p>
      <w:pPr>
        <w:spacing w:after="0"/>
        <w:ind w:left="0"/>
        <w:jc w:val="both"/>
      </w:pPr>
      <w:r>
        <w:rPr>
          <w:rFonts w:ascii="Times New Roman"/>
          <w:b w:val="false"/>
          <w:i w:val="false"/>
          <w:color w:val="000000"/>
          <w:sz w:val="28"/>
        </w:rPr>
        <w:t>
      2. Электрондық нысанда көрсетілетін қызмет көрсетілу тәсілі бойынша:</w:t>
      </w:r>
    </w:p>
    <w:bookmarkEnd w:id="170"/>
    <w:p>
      <w:pPr>
        <w:spacing w:after="0"/>
        <w:ind w:left="0"/>
        <w:jc w:val="both"/>
      </w:pPr>
      <w:r>
        <w:rPr>
          <w:rFonts w:ascii="Times New Roman"/>
          <w:b w:val="false"/>
          <w:i w:val="false"/>
          <w:color w:val="000000"/>
          <w:sz w:val="28"/>
        </w:rPr>
        <w:t>
      1) ақпараттық;</w:t>
      </w:r>
    </w:p>
    <w:p>
      <w:pPr>
        <w:spacing w:after="0"/>
        <w:ind w:left="0"/>
        <w:jc w:val="both"/>
      </w:pPr>
      <w:r>
        <w:rPr>
          <w:rFonts w:ascii="Times New Roman"/>
          <w:b w:val="false"/>
          <w:i w:val="false"/>
          <w:color w:val="000000"/>
          <w:sz w:val="28"/>
        </w:rPr>
        <w:t>
      2) интерактивтік;</w:t>
      </w:r>
    </w:p>
    <w:p>
      <w:pPr>
        <w:spacing w:after="0"/>
        <w:ind w:left="0"/>
        <w:jc w:val="both"/>
      </w:pPr>
      <w:r>
        <w:rPr>
          <w:rFonts w:ascii="Times New Roman"/>
          <w:b w:val="false"/>
          <w:i w:val="false"/>
          <w:color w:val="000000"/>
          <w:sz w:val="28"/>
        </w:rPr>
        <w:t>
      3) транзакциялық;</w:t>
      </w:r>
    </w:p>
    <w:p>
      <w:pPr>
        <w:spacing w:after="0"/>
        <w:ind w:left="0"/>
        <w:jc w:val="both"/>
      </w:pPr>
      <w:r>
        <w:rPr>
          <w:rFonts w:ascii="Times New Roman"/>
          <w:b w:val="false"/>
          <w:i w:val="false"/>
          <w:color w:val="000000"/>
          <w:sz w:val="28"/>
        </w:rPr>
        <w:t>
      4) композиттік;</w:t>
      </w:r>
    </w:p>
    <w:p>
      <w:pPr>
        <w:spacing w:after="0"/>
        <w:ind w:left="0"/>
        <w:jc w:val="both"/>
      </w:pPr>
      <w:r>
        <w:rPr>
          <w:rFonts w:ascii="Times New Roman"/>
          <w:b w:val="false"/>
          <w:i w:val="false"/>
          <w:color w:val="000000"/>
          <w:sz w:val="28"/>
        </w:rPr>
        <w:t>
      5) проактивті болып табылады.</w:t>
      </w:r>
    </w:p>
    <w:p>
      <w:pPr>
        <w:spacing w:after="0"/>
        <w:ind w:left="0"/>
        <w:jc w:val="both"/>
      </w:pPr>
      <w:r>
        <w:rPr>
          <w:rFonts w:ascii="Times New Roman"/>
          <w:b w:val="false"/>
          <w:i w:val="false"/>
          <w:color w:val="000000"/>
          <w:sz w:val="28"/>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pPr>
        <w:spacing w:after="0"/>
        <w:ind w:left="0"/>
        <w:jc w:val="both"/>
      </w:pPr>
      <w:r>
        <w:rPr>
          <w:rFonts w:ascii="Times New Roman"/>
          <w:b w:val="false"/>
          <w:i w:val="false"/>
          <w:color w:val="000000"/>
          <w:sz w:val="28"/>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p>
      <w:pPr>
        <w:spacing w:after="0"/>
        <w:ind w:left="0"/>
        <w:jc w:val="both"/>
      </w:pPr>
      <w:r>
        <w:rPr>
          <w:rFonts w:ascii="Times New Roman"/>
          <w:b w:val="false"/>
          <w:i w:val="false"/>
          <w:color w:val="000000"/>
          <w:sz w:val="28"/>
        </w:rPr>
        <w:t>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қызмет көрсету субъектісінің бастамасы бойынша берілетін қызмет электрондық нысанда көрсетілетін проактивті қызмет болып табылады.</w:t>
      </w:r>
    </w:p>
    <w:bookmarkStart w:name="z241" w:id="171"/>
    <w:p>
      <w:pPr>
        <w:spacing w:after="0"/>
        <w:ind w:left="0"/>
        <w:jc w:val="both"/>
      </w:pPr>
      <w:r>
        <w:rPr>
          <w:rFonts w:ascii="Times New Roman"/>
          <w:b w:val="false"/>
          <w:i w:val="false"/>
          <w:color w:val="000000"/>
          <w:sz w:val="28"/>
        </w:rPr>
        <w:t>
      3. Электрондық нысанда көрсетілетін қызметтер өтеулілік сипаты бойынша:</w:t>
      </w:r>
    </w:p>
    <w:bookmarkEnd w:id="171"/>
    <w:p>
      <w:pPr>
        <w:spacing w:after="0"/>
        <w:ind w:left="0"/>
        <w:jc w:val="both"/>
      </w:pPr>
      <w:r>
        <w:rPr>
          <w:rFonts w:ascii="Times New Roman"/>
          <w:b w:val="false"/>
          <w:i w:val="false"/>
          <w:color w:val="000000"/>
          <w:sz w:val="28"/>
        </w:rPr>
        <w:t>
      1) өтеулі;</w:t>
      </w:r>
    </w:p>
    <w:p>
      <w:pPr>
        <w:spacing w:after="0"/>
        <w:ind w:left="0"/>
        <w:jc w:val="both"/>
      </w:pPr>
      <w:r>
        <w:rPr>
          <w:rFonts w:ascii="Times New Roman"/>
          <w:b w:val="false"/>
          <w:i w:val="false"/>
          <w:color w:val="000000"/>
          <w:sz w:val="28"/>
        </w:rPr>
        <w:t>
      2) өтеусіз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төлеуді көздейтін көрсетілетін қызмет өтеулі көрсетілетін қызмет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төлемей көрсетілетін қызмет өтеусіз көрсетілетін қызмет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Электрондық нысанда қызметтер көрсету кезінде мәліметтер ұсыну</w:t>
      </w:r>
    </w:p>
    <w:bookmarkStart w:name="z45" w:id="172"/>
    <w:p>
      <w:pPr>
        <w:spacing w:after="0"/>
        <w:ind w:left="0"/>
        <w:jc w:val="both"/>
      </w:pPr>
      <w:r>
        <w:rPr>
          <w:rFonts w:ascii="Times New Roman"/>
          <w:b w:val="false"/>
          <w:i w:val="false"/>
          <w:color w:val="000000"/>
          <w:sz w:val="28"/>
        </w:rPr>
        <w:t>
      1. Электрондық нысанда қызметтер көрсеткен кезде электрондық нысанда қызметтер көрсететін субъектілер:</w:t>
      </w:r>
    </w:p>
    <w:bookmarkEnd w:id="172"/>
    <w:p>
      <w:pPr>
        <w:spacing w:after="0"/>
        <w:ind w:left="0"/>
        <w:jc w:val="both"/>
      </w:pPr>
      <w:r>
        <w:rPr>
          <w:rFonts w:ascii="Times New Roman"/>
          <w:b w:val="false"/>
          <w:i w:val="false"/>
          <w:color w:val="000000"/>
          <w:sz w:val="28"/>
        </w:rP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p>
    <w:p>
      <w:pPr>
        <w:spacing w:after="0"/>
        <w:ind w:left="0"/>
        <w:jc w:val="both"/>
      </w:pPr>
      <w:r>
        <w:rPr>
          <w:rFonts w:ascii="Times New Roman"/>
          <w:b w:val="false"/>
          <w:i w:val="false"/>
          <w:color w:val="000000"/>
          <w:sz w:val="28"/>
        </w:rPr>
        <w:t>
      2) жеке және заңды тұлғалар берешегінің бар-жоғы туралы электрондық нысандағы мәліметтерді "электрондық үкіметтің" төлем шлюзіне жібереді.</w:t>
      </w:r>
    </w:p>
    <w:bookmarkStart w:name="z242" w:id="173"/>
    <w:p>
      <w:pPr>
        <w:spacing w:after="0"/>
        <w:ind w:left="0"/>
        <w:jc w:val="both"/>
      </w:pPr>
      <w:r>
        <w:rPr>
          <w:rFonts w:ascii="Times New Roman"/>
          <w:b w:val="false"/>
          <w:i w:val="false"/>
          <w:color w:val="000000"/>
          <w:sz w:val="28"/>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173"/>
    <w:p>
      <w:pPr>
        <w:spacing w:after="0"/>
        <w:ind w:left="0"/>
        <w:jc w:val="both"/>
      </w:pPr>
      <w:r>
        <w:rPr>
          <w:rFonts w:ascii="Times New Roman"/>
          <w:b w:val="false"/>
          <w:i w:val="false"/>
          <w:color w:val="000000"/>
          <w:sz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pPr>
        <w:spacing w:after="0"/>
        <w:ind w:left="0"/>
        <w:jc w:val="both"/>
      </w:pPr>
      <w:r>
        <w:rPr>
          <w:rFonts w:ascii="Times New Roman"/>
          <w:b w:val="false"/>
          <w:i w:val="false"/>
          <w:color w:val="000000"/>
          <w:sz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bookmarkStart w:name="z46" w:id="174"/>
    <w:p>
      <w:pPr>
        <w:spacing w:after="0"/>
        <w:ind w:left="0"/>
        <w:jc w:val="left"/>
      </w:pPr>
      <w:r>
        <w:rPr>
          <w:rFonts w:ascii="Times New Roman"/>
          <w:b/>
          <w:i w:val="false"/>
          <w:color w:val="000000"/>
        </w:rPr>
        <w:t xml:space="preserve"> 2-БӨЛІМ. АҚПАРАТТЫҚ-КОММУНИКАЦИЯЛЫҚ ИНФРАҚҰРЫЛЫМ</w:t>
      </w:r>
      <w:r>
        <w:br/>
      </w:r>
      <w:r>
        <w:rPr>
          <w:rFonts w:ascii="Times New Roman"/>
          <w:b/>
          <w:i w:val="false"/>
          <w:color w:val="000000"/>
        </w:rPr>
        <w:t>4-тарау. "ЭЛЕКТРОНДЫҚ ҮКІМЕТ"</w:t>
      </w:r>
    </w:p>
    <w:bookmarkEnd w:id="174"/>
    <w:p>
      <w:pPr>
        <w:spacing w:after="0"/>
        <w:ind w:left="0"/>
        <w:jc w:val="both"/>
      </w:pPr>
      <w:r>
        <w:rPr>
          <w:rFonts w:ascii="Times New Roman"/>
          <w:b/>
          <w:i w:val="false"/>
          <w:color w:val="000000"/>
          <w:sz w:val="28"/>
        </w:rPr>
        <w:t>21-бап. "Электрондық үкіметтің" жұмыс істеуі</w:t>
      </w:r>
    </w:p>
    <w:bookmarkStart w:name="z49" w:id="175"/>
    <w:p>
      <w:pPr>
        <w:spacing w:after="0"/>
        <w:ind w:left="0"/>
        <w:jc w:val="both"/>
      </w:pPr>
      <w:r>
        <w:rPr>
          <w:rFonts w:ascii="Times New Roman"/>
          <w:b w:val="false"/>
          <w:i w:val="false"/>
          <w:color w:val="000000"/>
          <w:sz w:val="28"/>
        </w:rPr>
        <w:t>
      1. "Электрондық үкіметтің" жұмыс істеу мақсаттары:</w:t>
      </w:r>
    </w:p>
    <w:bookmarkEnd w:id="175"/>
    <w:p>
      <w:pPr>
        <w:spacing w:after="0"/>
        <w:ind w:left="0"/>
        <w:jc w:val="both"/>
      </w:pPr>
      <w:r>
        <w:rPr>
          <w:rFonts w:ascii="Times New Roman"/>
          <w:b w:val="false"/>
          <w:i w:val="false"/>
          <w:color w:val="000000"/>
          <w:sz w:val="28"/>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pPr>
        <w:spacing w:after="0"/>
        <w:ind w:left="0"/>
        <w:jc w:val="both"/>
      </w:pPr>
      <w:r>
        <w:rPr>
          <w:rFonts w:ascii="Times New Roman"/>
          <w:b w:val="false"/>
          <w:i w:val="false"/>
          <w:color w:val="000000"/>
          <w:sz w:val="28"/>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pPr>
        <w:spacing w:after="0"/>
        <w:ind w:left="0"/>
        <w:jc w:val="both"/>
      </w:pPr>
      <w:r>
        <w:rPr>
          <w:rFonts w:ascii="Times New Roman"/>
          <w:b w:val="false"/>
          <w:i w:val="false"/>
          <w:color w:val="000000"/>
          <w:sz w:val="28"/>
        </w:rPr>
        <w:t>
      3) мемлекеттік басқарудың әкімшілік реформасын іске асыру мен оны қолдап отыруды қамтамасыз ету;</w:t>
      </w:r>
    </w:p>
    <w:p>
      <w:pPr>
        <w:spacing w:after="0"/>
        <w:ind w:left="0"/>
        <w:jc w:val="both"/>
      </w:pPr>
      <w:r>
        <w:rPr>
          <w:rFonts w:ascii="Times New Roman"/>
          <w:b w:val="false"/>
          <w:i w:val="false"/>
          <w:color w:val="000000"/>
          <w:sz w:val="28"/>
        </w:rPr>
        <w:t>
      4) ақпараттық-коммуникациялық технологияларды пайдалану арқылы мемлекеттік органдардың қызметін оңтайландыру;</w:t>
      </w:r>
    </w:p>
    <w:p>
      <w:pPr>
        <w:spacing w:after="0"/>
        <w:ind w:left="0"/>
        <w:jc w:val="both"/>
      </w:pPr>
      <w:r>
        <w:rPr>
          <w:rFonts w:ascii="Times New Roman"/>
          <w:b w:val="false"/>
          <w:i w:val="false"/>
          <w:color w:val="000000"/>
          <w:sz w:val="28"/>
        </w:rPr>
        <w:t>
      5) құжаттарды қағаз жеткізгіште пайдалануды және оларды ұсыну жөніндегі талаптарды қысқарту (болғызбау) болып табылады.</w:t>
      </w:r>
    </w:p>
    <w:bookmarkStart w:name="z243" w:id="176"/>
    <w:p>
      <w:pPr>
        <w:spacing w:after="0"/>
        <w:ind w:left="0"/>
        <w:jc w:val="both"/>
      </w:pPr>
      <w:r>
        <w:rPr>
          <w:rFonts w:ascii="Times New Roman"/>
          <w:b w:val="false"/>
          <w:i w:val="false"/>
          <w:color w:val="000000"/>
          <w:sz w:val="28"/>
        </w:rPr>
        <w:t>
      2. "Электрондық үкімет" жұмыс істеген кезде:</w:t>
      </w:r>
    </w:p>
    <w:bookmarkEnd w:id="176"/>
    <w:p>
      <w:pPr>
        <w:spacing w:after="0"/>
        <w:ind w:left="0"/>
        <w:jc w:val="both"/>
      </w:pPr>
      <w:r>
        <w:rPr>
          <w:rFonts w:ascii="Times New Roman"/>
          <w:b w:val="false"/>
          <w:i w:val="false"/>
          <w:color w:val="000000"/>
          <w:sz w:val="28"/>
        </w:rPr>
        <w:t>
      1) мемлекеттік органдардың қызметі туралы жалпыға бірдей қолжетімді ақпаратқа жеке және заңды тұлғалардың қол жеткізуі;</w:t>
      </w:r>
    </w:p>
    <w:p>
      <w:pPr>
        <w:spacing w:after="0"/>
        <w:ind w:left="0"/>
        <w:jc w:val="both"/>
      </w:pPr>
      <w:r>
        <w:rPr>
          <w:rFonts w:ascii="Times New Roman"/>
          <w:b w:val="false"/>
          <w:i w:val="false"/>
          <w:color w:val="000000"/>
          <w:sz w:val="28"/>
        </w:rPr>
        <w:t>
      2) мемлекеттік органдардың ақпараттық жүйелерінде қамтылған ақпаратқа мемлекеттік органдардың қол жеткізуі;</w:t>
      </w:r>
    </w:p>
    <w:p>
      <w:pPr>
        <w:spacing w:after="0"/>
        <w:ind w:left="0"/>
        <w:jc w:val="both"/>
      </w:pPr>
      <w:r>
        <w:rPr>
          <w:rFonts w:ascii="Times New Roman"/>
          <w:b w:val="false"/>
          <w:i w:val="false"/>
          <w:color w:val="000000"/>
          <w:sz w:val="28"/>
        </w:rPr>
        <w:t>
      3) мемлекеттік органдардың қызметін автоматтандыру;</w:t>
      </w:r>
    </w:p>
    <w:p>
      <w:pPr>
        <w:spacing w:after="0"/>
        <w:ind w:left="0"/>
        <w:jc w:val="both"/>
      </w:pPr>
      <w:r>
        <w:rPr>
          <w:rFonts w:ascii="Times New Roman"/>
          <w:b w:val="false"/>
          <w:i w:val="false"/>
          <w:color w:val="000000"/>
          <w:sz w:val="28"/>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pPr>
        <w:spacing w:after="0"/>
        <w:ind w:left="0"/>
        <w:jc w:val="both"/>
      </w:pPr>
      <w:r>
        <w:rPr>
          <w:rFonts w:ascii="Times New Roman"/>
          <w:b w:val="false"/>
          <w:i w:val="false"/>
          <w:color w:val="000000"/>
          <w:sz w:val="28"/>
        </w:rPr>
        <w:t>
      5) мемлекеттік электрондық ақпараттық ресурстарды жинау, жинақтау және сақтау кезінде қайталануды болғызбау;</w:t>
      </w:r>
    </w:p>
    <w:p>
      <w:pPr>
        <w:spacing w:after="0"/>
        <w:ind w:left="0"/>
        <w:jc w:val="both"/>
      </w:pPr>
      <w:r>
        <w:rPr>
          <w:rFonts w:ascii="Times New Roman"/>
          <w:b w:val="false"/>
          <w:i w:val="false"/>
          <w:color w:val="000000"/>
          <w:sz w:val="28"/>
        </w:rPr>
        <w:t>
      6) "электрондық үкіметтің" ақпараттандыру объектілерінің ақпараттық қауіпсіздігі және қорғалуы қамтамасыз етіледі.</w:t>
      </w:r>
    </w:p>
    <w:p>
      <w:pPr>
        <w:spacing w:after="0"/>
        <w:ind w:left="0"/>
        <w:jc w:val="both"/>
      </w:pPr>
      <w:r>
        <w:rPr>
          <w:rFonts w:ascii="Times New Roman"/>
          <w:b/>
          <w:i w:val="false"/>
          <w:color w:val="000000"/>
          <w:sz w:val="28"/>
        </w:rPr>
        <w:t>22-бап. "Электрондық үкіметтің" архитектурасы</w:t>
      </w:r>
    </w:p>
    <w:bookmarkStart w:name="z51" w:id="177"/>
    <w:p>
      <w:pPr>
        <w:spacing w:after="0"/>
        <w:ind w:left="0"/>
        <w:jc w:val="both"/>
      </w:pPr>
      <w:r>
        <w:rPr>
          <w:rFonts w:ascii="Times New Roman"/>
          <w:b w:val="false"/>
          <w:i w:val="false"/>
          <w:color w:val="000000"/>
          <w:sz w:val="28"/>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77"/>
    <w:bookmarkStart w:name="z244" w:id="178"/>
    <w:p>
      <w:pPr>
        <w:spacing w:after="0"/>
        <w:ind w:left="0"/>
        <w:jc w:val="both"/>
      </w:pPr>
      <w:r>
        <w:rPr>
          <w:rFonts w:ascii="Times New Roman"/>
          <w:b w:val="false"/>
          <w:i w:val="false"/>
          <w:color w:val="000000"/>
          <w:sz w:val="28"/>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bookmarkEnd w:id="178"/>
    <w:p>
      <w:pPr>
        <w:spacing w:after="0"/>
        <w:ind w:left="0"/>
        <w:jc w:val="both"/>
      </w:pPr>
      <w:r>
        <w:rPr>
          <w:rFonts w:ascii="Times New Roman"/>
          <w:b/>
          <w:i w:val="false"/>
          <w:color w:val="000000"/>
          <w:sz w:val="28"/>
        </w:rPr>
        <w:t>23-бап. Мемлекеттік органның архитектурасы</w:t>
      </w:r>
    </w:p>
    <w:bookmarkStart w:name="z53" w:id="179"/>
    <w:p>
      <w:pPr>
        <w:spacing w:after="0"/>
        <w:ind w:left="0"/>
        <w:jc w:val="both"/>
      </w:pPr>
      <w:r>
        <w:rPr>
          <w:rFonts w:ascii="Times New Roman"/>
          <w:b w:val="false"/>
          <w:i w:val="false"/>
          <w:color w:val="000000"/>
          <w:sz w:val="28"/>
        </w:rPr>
        <w:t>
      1. "Электрондық үкіметтің" сервистік интеграторы мемлекеттік органдардың архитектураларын әзірлейді және дамытады.</w:t>
      </w:r>
    </w:p>
    <w:bookmarkEnd w:id="179"/>
    <w:p>
      <w:pPr>
        <w:spacing w:after="0"/>
        <w:ind w:left="0"/>
        <w:jc w:val="both"/>
      </w:pPr>
      <w:r>
        <w:rPr>
          <w:rFonts w:ascii="Times New Roman"/>
          <w:b w:val="false"/>
          <w:i w:val="false"/>
          <w:color w:val="000000"/>
          <w:sz w:val="28"/>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p>
    <w:p>
      <w:pPr>
        <w:spacing w:after="0"/>
        <w:ind w:left="0"/>
        <w:jc w:val="both"/>
      </w:pPr>
      <w:r>
        <w:rPr>
          <w:rFonts w:ascii="Times New Roman"/>
          <w:b w:val="false"/>
          <w:i w:val="false"/>
          <w:color w:val="000000"/>
          <w:sz w:val="28"/>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p>
    <w:bookmarkStart w:name="z470" w:id="180"/>
    <w:p>
      <w:pPr>
        <w:spacing w:after="0"/>
        <w:ind w:left="0"/>
        <w:jc w:val="both"/>
      </w:pPr>
      <w:r>
        <w:rPr>
          <w:rFonts w:ascii="Times New Roman"/>
          <w:b w:val="false"/>
          <w:i w:val="false"/>
          <w:color w:val="000000"/>
          <w:sz w:val="28"/>
        </w:rPr>
        <w:t>
      1-1. Мемлекеттік органдар мемлекеттік органның архитектурасын әзірлеу, іске 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p>
    <w:bookmarkEnd w:id="180"/>
    <w:p>
      <w:pPr>
        <w:spacing w:after="0"/>
        <w:ind w:left="0"/>
        <w:jc w:val="both"/>
      </w:pPr>
      <w:r>
        <w:rPr>
          <w:rFonts w:ascii="Times New Roman"/>
          <w:b w:val="false"/>
          <w:i w:val="false"/>
          <w:color w:val="000000"/>
          <w:sz w:val="28"/>
        </w:rPr>
        <w:t>
      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мемлекеттік орган архитектурасын іске асыру жоспары бөлігінде оның жобасын жария талқылауды қамтамасыз етеді.</w:t>
      </w:r>
    </w:p>
    <w:bookmarkStart w:name="z245" w:id="181"/>
    <w:p>
      <w:pPr>
        <w:spacing w:after="0"/>
        <w:ind w:left="0"/>
        <w:jc w:val="both"/>
      </w:pPr>
      <w:r>
        <w:rPr>
          <w:rFonts w:ascii="Times New Roman"/>
          <w:b w:val="false"/>
          <w:i w:val="false"/>
          <w:color w:val="000000"/>
          <w:sz w:val="28"/>
        </w:rPr>
        <w:t>
      2. Мемлекеттік органның архитектурасына өзгерістер енгізу мемлекеттік органдардың архитектураларын әзірлеу, іске асыру, іске асырылуын қолдап отыру, мониторингтеу және дамыту қағидаларына сәйкес жүзеге асырылады.</w:t>
      </w:r>
    </w:p>
    <w:bookmarkEnd w:id="181"/>
    <w:bookmarkStart w:name="z246" w:id="182"/>
    <w:p>
      <w:pPr>
        <w:spacing w:after="0"/>
        <w:ind w:left="0"/>
        <w:jc w:val="both"/>
      </w:pPr>
      <w:r>
        <w:rPr>
          <w:rFonts w:ascii="Times New Roman"/>
          <w:b w:val="false"/>
          <w:i w:val="false"/>
          <w:color w:val="000000"/>
          <w:sz w:val="28"/>
        </w:rPr>
        <w:t>
      3. Мемлекеттік органдар мынадай талаптарды:</w:t>
      </w:r>
    </w:p>
    <w:bookmarkEnd w:id="182"/>
    <w:p>
      <w:pPr>
        <w:spacing w:after="0"/>
        <w:ind w:left="0"/>
        <w:jc w:val="both"/>
      </w:pPr>
      <w:r>
        <w:rPr>
          <w:rFonts w:ascii="Times New Roman"/>
          <w:b w:val="false"/>
          <w:i w:val="false"/>
          <w:color w:val="000000"/>
          <w:sz w:val="28"/>
        </w:rPr>
        <w:t>
      1) мемлекеттік органның мақсаттары мен міндеттерін іске асыруға ақпараттық-коммуникациялық технологиялардың қосқан үлесін;</w:t>
      </w:r>
    </w:p>
    <w:p>
      <w:pPr>
        <w:spacing w:after="0"/>
        <w:ind w:left="0"/>
        <w:jc w:val="both"/>
      </w:pPr>
      <w:r>
        <w:rPr>
          <w:rFonts w:ascii="Times New Roman"/>
          <w:b w:val="false"/>
          <w:i w:val="false"/>
          <w:color w:val="000000"/>
          <w:sz w:val="28"/>
        </w:rPr>
        <w:t>
      2) мемлекеттік функцияларды оңтайландыру мен автоматтандыруды және оларды іске асырудан туындайтын мемлекеттік қызметтерді көрсетуді;</w:t>
      </w:r>
    </w:p>
    <w:p>
      <w:pPr>
        <w:spacing w:after="0"/>
        <w:ind w:left="0"/>
        <w:jc w:val="both"/>
      </w:pPr>
      <w:r>
        <w:rPr>
          <w:rFonts w:ascii="Times New Roman"/>
          <w:b w:val="false"/>
          <w:i w:val="false"/>
          <w:color w:val="000000"/>
          <w:sz w:val="28"/>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p>
    <w:p>
      <w:pPr>
        <w:spacing w:after="0"/>
        <w:ind w:left="0"/>
        <w:jc w:val="both"/>
      </w:pPr>
      <w:r>
        <w:rPr>
          <w:rFonts w:ascii="Times New Roman"/>
          <w:b w:val="false"/>
          <w:i w:val="false"/>
          <w:color w:val="000000"/>
          <w:sz w:val="28"/>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p>
    <w:bookmarkStart w:name="z247" w:id="183"/>
    <w:p>
      <w:pPr>
        <w:spacing w:after="0"/>
        <w:ind w:left="0"/>
        <w:jc w:val="both"/>
      </w:pPr>
      <w:r>
        <w:rPr>
          <w:rFonts w:ascii="Times New Roman"/>
          <w:b w:val="false"/>
          <w:i w:val="false"/>
          <w:color w:val="000000"/>
          <w:sz w:val="28"/>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p>
    <w:bookmarkEnd w:id="183"/>
    <w:bookmarkStart w:name="z248" w:id="184"/>
    <w:p>
      <w:pPr>
        <w:spacing w:after="0"/>
        <w:ind w:left="0"/>
        <w:jc w:val="both"/>
      </w:pPr>
      <w:r>
        <w:rPr>
          <w:rFonts w:ascii="Times New Roman"/>
          <w:b w:val="false"/>
          <w:i w:val="false"/>
          <w:color w:val="000000"/>
          <w:sz w:val="28"/>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p>
    <w:bookmarkEnd w:id="184"/>
    <w:bookmarkStart w:name="z249" w:id="185"/>
    <w:p>
      <w:pPr>
        <w:spacing w:after="0"/>
        <w:ind w:left="0"/>
        <w:jc w:val="both"/>
      </w:pPr>
      <w:r>
        <w:rPr>
          <w:rFonts w:ascii="Times New Roman"/>
          <w:b w:val="false"/>
          <w:i w:val="false"/>
          <w:color w:val="000000"/>
          <w:sz w:val="28"/>
        </w:rPr>
        <w:t>
      6. Мемлекеттік органдар ақпарат алмасуды орнату мақсатында ақпараттандыру объектісінің меншік иесінен немесе иеленушісінен "электрондық үкіметтің" ақпараттандыру объектілерімен интеграциясын жүргізуге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"Электрондық әкімдіктің" үлгілік архитектурасы</w:t>
      </w:r>
    </w:p>
    <w:bookmarkStart w:name="z55" w:id="186"/>
    <w:p>
      <w:pPr>
        <w:spacing w:after="0"/>
        <w:ind w:left="0"/>
        <w:jc w:val="both"/>
      </w:pPr>
      <w:r>
        <w:rPr>
          <w:rFonts w:ascii="Times New Roman"/>
          <w:b w:val="false"/>
          <w:i w:val="false"/>
          <w:color w:val="000000"/>
          <w:sz w:val="28"/>
        </w:rP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асыру, іске асырылуын қолдап отыру, мониторингтеу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p>
    <w:bookmarkEnd w:id="186"/>
    <w:bookmarkStart w:name="z250" w:id="187"/>
    <w:p>
      <w:pPr>
        <w:spacing w:after="0"/>
        <w:ind w:left="0"/>
        <w:jc w:val="both"/>
      </w:pPr>
      <w:r>
        <w:rPr>
          <w:rFonts w:ascii="Times New Roman"/>
          <w:b w:val="false"/>
          <w:i w:val="false"/>
          <w:color w:val="000000"/>
          <w:sz w:val="28"/>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Мемлекеттік функцияларды автоматтандыру және олардан туындайтын мемлекеттік қызметтерді көрсету</w:t>
      </w:r>
    </w:p>
    <w:bookmarkStart w:name="z57" w:id="188"/>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және дамыту жолымен не "электрондық үкіметтің" ақпараттандыру объектілерін немесе ақпараттық-коммуникациялық көрсетілетін қызметтерді сатып алу жолымен мемлекеттік органның бекітілген архитектурасына сәйкес, ал ол болмаған жағдайда – уәкілетті органмен келісілген, мемлекеттік органның автоматтандыру қажеттілігі туралы шешімі негізінде жүзеге асырылады.</w:t>
      </w:r>
    </w:p>
    <w:bookmarkEnd w:id="188"/>
    <w:p>
      <w:pPr>
        <w:spacing w:after="0"/>
        <w:ind w:left="0"/>
        <w:jc w:val="both"/>
      </w:pPr>
      <w:r>
        <w:rPr>
          <w:rFonts w:ascii="Times New Roman"/>
          <w:b w:val="false"/>
          <w:i w:val="false"/>
          <w:color w:val="000000"/>
          <w:sz w:val="28"/>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bookmarkStart w:name="z251" w:id="189"/>
    <w:p>
      <w:pPr>
        <w:spacing w:after="0"/>
        <w:ind w:left="0"/>
        <w:jc w:val="both"/>
      </w:pPr>
      <w:r>
        <w:rPr>
          <w:rFonts w:ascii="Times New Roman"/>
          <w:b w:val="false"/>
          <w:i w:val="false"/>
          <w:color w:val="000000"/>
          <w:sz w:val="28"/>
        </w:rPr>
        <w:t>
      2. Мемлекеттік функциялар автоматтандырылу дәрежесіне қарай:</w:t>
      </w:r>
    </w:p>
    <w:bookmarkEnd w:id="189"/>
    <w:p>
      <w:pPr>
        <w:spacing w:after="0"/>
        <w:ind w:left="0"/>
        <w:jc w:val="both"/>
      </w:pPr>
      <w:r>
        <w:rPr>
          <w:rFonts w:ascii="Times New Roman"/>
          <w:b w:val="false"/>
          <w:i w:val="false"/>
          <w:color w:val="000000"/>
          <w:sz w:val="28"/>
        </w:rPr>
        <w:t>
      1) толығымен автоматтандырылған;</w:t>
      </w:r>
    </w:p>
    <w:p>
      <w:pPr>
        <w:spacing w:after="0"/>
        <w:ind w:left="0"/>
        <w:jc w:val="both"/>
      </w:pPr>
      <w:r>
        <w:rPr>
          <w:rFonts w:ascii="Times New Roman"/>
          <w:b w:val="false"/>
          <w:i w:val="false"/>
          <w:color w:val="000000"/>
          <w:sz w:val="28"/>
        </w:rPr>
        <w:t>
      2) ішінара автоматтандырылған болып бөлінеді.</w:t>
      </w:r>
    </w:p>
    <w:p>
      <w:pPr>
        <w:spacing w:after="0"/>
        <w:ind w:left="0"/>
        <w:jc w:val="both"/>
      </w:pPr>
      <w:r>
        <w:rPr>
          <w:rFonts w:ascii="Times New Roman"/>
          <w:b w:val="false"/>
          <w:i w:val="false"/>
          <w:color w:val="000000"/>
          <w:sz w:val="28"/>
        </w:rPr>
        <w:t>
      Құрамына кіретін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pPr>
        <w:spacing w:after="0"/>
        <w:ind w:left="0"/>
        <w:jc w:val="both"/>
      </w:pPr>
      <w:r>
        <w:rPr>
          <w:rFonts w:ascii="Times New Roman"/>
          <w:b w:val="false"/>
          <w:i w:val="false"/>
          <w:color w:val="000000"/>
          <w:sz w:val="28"/>
        </w:rPr>
        <w:t>
      Құрамына кіретін процестер операцияларының бір бөлігі "электрондық үкіметтің" ақпараттандыру объектілерінде орындалатын мемлекеттік органның функциясы ішінара автоматтандырылған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"Электрондық үкіметтің" ақпараттық-коммуникациялық платформасы</w:t>
      </w:r>
    </w:p>
    <w:bookmarkStart w:name="z59" w:id="190"/>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Қазақстан Республикасының аумағындағы "электрондық үкіметтің" ақпараттық-коммуникациялық платформасында "электрондық үкіметтің" архитектурасын дамыту жөніндегі талаптарға сәйкес ақпараттық жүйелер мен сервистік бағдарламалық өнімдерді орналастыру басымдығын қамтамасыз ету ескеріле отырып жүзеге асырылады.</w:t>
      </w:r>
    </w:p>
    <w:bookmarkEnd w:id="190"/>
    <w:bookmarkStart w:name="z252" w:id="191"/>
    <w:p>
      <w:pPr>
        <w:spacing w:after="0"/>
        <w:ind w:left="0"/>
        <w:jc w:val="both"/>
      </w:pPr>
      <w:r>
        <w:rPr>
          <w:rFonts w:ascii="Times New Roman"/>
          <w:b w:val="false"/>
          <w:i w:val="false"/>
          <w:color w:val="000000"/>
          <w:sz w:val="28"/>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"Электрондық үкіметтің" веб-порталы мен шлюзі</w:t>
      </w:r>
    </w:p>
    <w:bookmarkStart w:name="z61" w:id="192"/>
    <w:p>
      <w:pPr>
        <w:spacing w:after="0"/>
        <w:ind w:left="0"/>
        <w:jc w:val="both"/>
      </w:pPr>
      <w:r>
        <w:rPr>
          <w:rFonts w:ascii="Times New Roman"/>
          <w:b w:val="false"/>
          <w:i w:val="false"/>
          <w:color w:val="000000"/>
          <w:sz w:val="28"/>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p>
    <w:bookmarkEnd w:id="192"/>
    <w:p>
      <w:pPr>
        <w:spacing w:after="0"/>
        <w:ind w:left="0"/>
        <w:jc w:val="both"/>
      </w:pPr>
      <w:r>
        <w:rPr>
          <w:rFonts w:ascii="Times New Roman"/>
          <w:b w:val="false"/>
          <w:i w:val="false"/>
          <w:color w:val="000000"/>
          <w:sz w:val="28"/>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p>
      <w:pPr>
        <w:spacing w:after="0"/>
        <w:ind w:left="0"/>
        <w:jc w:val="both"/>
      </w:pPr>
      <w:r>
        <w:rPr>
          <w:rFonts w:ascii="Times New Roman"/>
          <w:b w:val="false"/>
          <w:i w:val="false"/>
          <w:color w:val="000000"/>
          <w:sz w:val="28"/>
        </w:rPr>
        <w:t>
      "Электрондық үкіметтің" ақпараттандыру объектілерін өзге де ақпараттандыру объектілерімен интеграциялауға арналған ақпараттық жүйе "электрондық үкіметтің" шлюзі болып табылады.</w:t>
      </w:r>
    </w:p>
    <w:bookmarkStart w:name="z253" w:id="193"/>
    <w:p>
      <w:pPr>
        <w:spacing w:after="0"/>
        <w:ind w:left="0"/>
        <w:jc w:val="both"/>
      </w:pPr>
      <w:r>
        <w:rPr>
          <w:rFonts w:ascii="Times New Roman"/>
          <w:b w:val="false"/>
          <w:i w:val="false"/>
          <w:color w:val="000000"/>
          <w:sz w:val="28"/>
        </w:rPr>
        <w:t>
      2. Электрондық нысандағы мемлекеттік және өзге де көрсетілетін қызметтер "электрондық үкіметтің" веб-порталы және ұялы байланыс абоненттік құрылғысы арқылы көрсетілуі мүмкін.</w:t>
      </w:r>
    </w:p>
    <w:bookmarkEnd w:id="193"/>
    <w:bookmarkStart w:name="z254" w:id="194"/>
    <w:p>
      <w:pPr>
        <w:spacing w:after="0"/>
        <w:ind w:left="0"/>
        <w:jc w:val="both"/>
      </w:pPr>
      <w:r>
        <w:rPr>
          <w:rFonts w:ascii="Times New Roman"/>
          <w:b w:val="false"/>
          <w:i w:val="false"/>
          <w:color w:val="000000"/>
          <w:sz w:val="28"/>
        </w:rPr>
        <w:t>
      3. "Электрондық үкіметтің" веб-порталы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"Электрондық үкіметтің" төлем шлюзі</w:t>
      </w:r>
    </w:p>
    <w:bookmarkStart w:name="z63" w:id="195"/>
    <w:p>
      <w:pPr>
        <w:spacing w:after="0"/>
        <w:ind w:left="0"/>
        <w:jc w:val="both"/>
      </w:pPr>
      <w:r>
        <w:rPr>
          <w:rFonts w:ascii="Times New Roman"/>
          <w:b w:val="false"/>
          <w:i w:val="false"/>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p>
    <w:bookmarkEnd w:id="195"/>
    <w:bookmarkStart w:name="z255" w:id="196"/>
    <w:p>
      <w:pPr>
        <w:spacing w:after="0"/>
        <w:ind w:left="0"/>
        <w:jc w:val="both"/>
      </w:pPr>
      <w:r>
        <w:rPr>
          <w:rFonts w:ascii="Times New Roman"/>
          <w:b w:val="false"/>
          <w:i w:val="false"/>
          <w:color w:val="000000"/>
          <w:sz w:val="28"/>
        </w:rPr>
        <w:t>
      2. "Электрондық үкіметтің" төлем шлюзі:</w:t>
      </w:r>
    </w:p>
    <w:bookmarkEnd w:id="196"/>
    <w:p>
      <w:pPr>
        <w:spacing w:after="0"/>
        <w:ind w:left="0"/>
        <w:jc w:val="both"/>
      </w:pPr>
      <w:r>
        <w:rPr>
          <w:rFonts w:ascii="Times New Roman"/>
          <w:b w:val="false"/>
          <w:i w:val="false"/>
          <w:color w:val="000000"/>
          <w:sz w:val="28"/>
        </w:rPr>
        <w:t>
      1) электрондық нысанда көрсетілетін қызметтерді алушы субъектінің төлемдер жүргізуге арналған сұрау салуларын беруді;</w:t>
      </w:r>
    </w:p>
    <w:p>
      <w:pPr>
        <w:spacing w:after="0"/>
        <w:ind w:left="0"/>
        <w:jc w:val="both"/>
      </w:pPr>
      <w:r>
        <w:rPr>
          <w:rFonts w:ascii="Times New Roman"/>
          <w:b w:val="false"/>
          <w:i w:val="false"/>
          <w:color w:val="000000"/>
          <w:sz w:val="28"/>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bookmarkStart w:name="z256" w:id="197"/>
    <w:p>
      <w:pPr>
        <w:spacing w:after="0"/>
        <w:ind w:left="0"/>
        <w:jc w:val="both"/>
      </w:pPr>
      <w:r>
        <w:rPr>
          <w:rFonts w:ascii="Times New Roman"/>
          <w:b w:val="false"/>
          <w:i w:val="false"/>
          <w:color w:val="000000"/>
          <w:sz w:val="28"/>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bookmarkEnd w:id="197"/>
    <w:p>
      <w:pPr>
        <w:spacing w:after="0"/>
        <w:ind w:left="0"/>
        <w:jc w:val="both"/>
      </w:pPr>
      <w:r>
        <w:rPr>
          <w:rFonts w:ascii="Times New Roman"/>
          <w:b/>
          <w:i w:val="false"/>
          <w:color w:val="000000"/>
          <w:sz w:val="28"/>
        </w:rPr>
        <w:t>29-бап. Мемлекеттік органдардың бірыңғай көліктік ортасы</w:t>
      </w:r>
    </w:p>
    <w:bookmarkStart w:name="z65" w:id="198"/>
    <w:p>
      <w:pPr>
        <w:spacing w:after="0"/>
        <w:ind w:left="0"/>
        <w:jc w:val="both"/>
      </w:pPr>
      <w:r>
        <w:rPr>
          <w:rFonts w:ascii="Times New Roman"/>
          <w:b w:val="false"/>
          <w:i w:val="false"/>
          <w:color w:val="000000"/>
          <w:sz w:val="28"/>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bookmarkEnd w:id="198"/>
    <w:bookmarkStart w:name="z257" w:id="199"/>
    <w:p>
      <w:pPr>
        <w:spacing w:after="0"/>
        <w:ind w:left="0"/>
        <w:jc w:val="both"/>
      </w:pPr>
      <w:r>
        <w:rPr>
          <w:rFonts w:ascii="Times New Roman"/>
          <w:b w:val="false"/>
          <w:i w:val="false"/>
          <w:color w:val="000000"/>
          <w:sz w:val="28"/>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bookmarkEnd w:id="199"/>
    <w:bookmarkStart w:name="z258" w:id="200"/>
    <w:p>
      <w:pPr>
        <w:spacing w:after="0"/>
        <w:ind w:left="0"/>
        <w:jc w:val="both"/>
      </w:pPr>
      <w:r>
        <w:rPr>
          <w:rFonts w:ascii="Times New Roman"/>
          <w:b w:val="false"/>
          <w:i w:val="false"/>
          <w:color w:val="000000"/>
          <w:sz w:val="28"/>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00"/>
    <w:p>
      <w:pPr>
        <w:spacing w:after="0"/>
        <w:ind w:left="0"/>
        <w:jc w:val="both"/>
      </w:pPr>
      <w:r>
        <w:rPr>
          <w:rFonts w:ascii="Times New Roman"/>
          <w:b/>
          <w:i w:val="false"/>
          <w:color w:val="000000"/>
          <w:sz w:val="28"/>
        </w:rPr>
        <w:t>30-бап. Интернетке қол жеткізудің бірыңғай шлюзі және "электрондық үкіметтің" электрондық поштасының бірыңғай шлюзі</w:t>
      </w:r>
    </w:p>
    <w:bookmarkStart w:name="z67" w:id="201"/>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9" w:id="202"/>
    <w:p>
      <w:pPr>
        <w:spacing w:after="0"/>
        <w:ind w:left="0"/>
        <w:jc w:val="both"/>
      </w:pPr>
      <w:r>
        <w:rPr>
          <w:rFonts w:ascii="Times New Roman"/>
          <w:b w:val="false"/>
          <w:i w:val="false"/>
          <w:color w:val="000000"/>
          <w:sz w:val="28"/>
        </w:rPr>
        <w:t>
      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02"/>
    <w:bookmarkStart w:name="z260" w:id="203"/>
    <w:p>
      <w:pPr>
        <w:spacing w:after="0"/>
        <w:ind w:left="0"/>
        <w:jc w:val="both"/>
      </w:pPr>
      <w:r>
        <w:rPr>
          <w:rFonts w:ascii="Times New Roman"/>
          <w:b w:val="false"/>
          <w:i w:val="false"/>
          <w:color w:val="000000"/>
          <w:sz w:val="28"/>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bookmarkEnd w:id="203"/>
    <w:bookmarkStart w:name="z261" w:id="204"/>
    <w:p>
      <w:pPr>
        <w:spacing w:after="0"/>
        <w:ind w:left="0"/>
        <w:jc w:val="both"/>
      </w:pPr>
      <w:r>
        <w:rPr>
          <w:rFonts w:ascii="Times New Roman"/>
          <w:b w:val="false"/>
          <w:i w:val="false"/>
          <w:color w:val="000000"/>
          <w:sz w:val="28"/>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Ұлттық бейнемониторинг жүйесі</w:t>
      </w:r>
    </w:p>
    <w:bookmarkStart w:name="z509" w:id="205"/>
    <w:p>
      <w:pPr>
        <w:spacing w:after="0"/>
        <w:ind w:left="0"/>
        <w:jc w:val="both"/>
      </w:pPr>
      <w:r>
        <w:rPr>
          <w:rFonts w:ascii="Times New Roman"/>
          <w:b w:val="false"/>
          <w:i w:val="false"/>
          <w:color w:val="000000"/>
          <w:sz w:val="28"/>
        </w:rPr>
        <w:t>
      1. Ұлттық бейнемониторинг жүйесі ұлттық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білдіретін ақпараттық жүйе болып табылады.</w:t>
      </w:r>
    </w:p>
    <w:bookmarkEnd w:id="205"/>
    <w:bookmarkStart w:name="z510" w:id="206"/>
    <w:p>
      <w:pPr>
        <w:spacing w:after="0"/>
        <w:ind w:left="0"/>
        <w:jc w:val="both"/>
      </w:pPr>
      <w:r>
        <w:rPr>
          <w:rFonts w:ascii="Times New Roman"/>
          <w:b w:val="false"/>
          <w:i w:val="false"/>
          <w:color w:val="000000"/>
          <w:sz w:val="28"/>
        </w:rPr>
        <w:t>
      2. Осы баптың 1-тармағында көзделмеген міндеттерді шешу үшін Ұлттық бейнемониторинг жүйесі алған мәліметтерді пайдалануға жол берілмейді.</w:t>
      </w:r>
    </w:p>
    <w:bookmarkEnd w:id="206"/>
    <w:bookmarkStart w:name="z511" w:id="207"/>
    <w:p>
      <w:pPr>
        <w:spacing w:after="0"/>
        <w:ind w:left="0"/>
        <w:jc w:val="both"/>
      </w:pPr>
      <w:r>
        <w:rPr>
          <w:rFonts w:ascii="Times New Roman"/>
          <w:b w:val="false"/>
          <w:i w:val="false"/>
          <w:color w:val="000000"/>
          <w:sz w:val="28"/>
        </w:rPr>
        <w:t>
      3. Ұлттық бейнемониторинг жүйесіне міндетті түрде қосылуға жататын объектілердің санаттары мыналар болып табылады:</w:t>
      </w:r>
    </w:p>
    <w:bookmarkEnd w:id="207"/>
    <w:p>
      <w:pPr>
        <w:spacing w:after="0"/>
        <w:ind w:left="0"/>
        <w:jc w:val="both"/>
      </w:pPr>
      <w:r>
        <w:rPr>
          <w:rFonts w:ascii="Times New Roman"/>
          <w:b w:val="false"/>
          <w:i w:val="false"/>
          <w:color w:val="000000"/>
          <w:sz w:val="28"/>
        </w:rPr>
        <w:t>
      1) орталық мемлекеттік және жергілікті атқарушы органдардың бейнебақылау жүйелері;</w:t>
      </w:r>
    </w:p>
    <w:p>
      <w:pPr>
        <w:spacing w:after="0"/>
        <w:ind w:left="0"/>
        <w:jc w:val="both"/>
      </w:pPr>
      <w:r>
        <w:rPr>
          <w:rFonts w:ascii="Times New Roman"/>
          <w:b w:val="false"/>
          <w:i w:val="false"/>
          <w:color w:val="000000"/>
          <w:sz w:val="28"/>
        </w:rPr>
        <w:t>
      2) террористік тұрғыдан осал объектілерді бейнебақылау жүйелері;</w:t>
      </w:r>
    </w:p>
    <w:p>
      <w:pPr>
        <w:spacing w:after="0"/>
        <w:ind w:left="0"/>
        <w:jc w:val="both"/>
      </w:pPr>
      <w:r>
        <w:rPr>
          <w:rFonts w:ascii="Times New Roman"/>
          <w:b w:val="false"/>
          <w:i w:val="false"/>
          <w:color w:val="000000"/>
          <w:sz w:val="28"/>
        </w:rPr>
        <w:t>
      3) қоғамдық және жол қауіпсіздігін бейнебақылау жүйелері.</w:t>
      </w:r>
    </w:p>
    <w:p>
      <w:pPr>
        <w:spacing w:after="0"/>
        <w:ind w:left="0"/>
        <w:jc w:val="both"/>
      </w:pPr>
      <w:r>
        <w:rPr>
          <w:rFonts w:ascii="Times New Roman"/>
          <w:b w:val="false"/>
          <w:i w:val="false"/>
          <w:color w:val="000000"/>
          <w:sz w:val="28"/>
        </w:rPr>
        <w:t>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bookmarkStart w:name="z512" w:id="208"/>
    <w:p>
      <w:pPr>
        <w:spacing w:after="0"/>
        <w:ind w:left="0"/>
        <w:jc w:val="both"/>
      </w:pPr>
      <w:r>
        <w:rPr>
          <w:rFonts w:ascii="Times New Roman"/>
          <w:b w:val="false"/>
          <w:i w:val="false"/>
          <w:color w:val="000000"/>
          <w:sz w:val="28"/>
        </w:rPr>
        <w:t xml:space="preserve">
      4. Қазақстан Республикасының арнаулы мемлекеттік органдары мен ішкі істер органдары Ұлттық бейнемониторинг жүйесін пайдаланушылар болып табылады. </w:t>
      </w:r>
    </w:p>
    <w:bookmarkEnd w:id="208"/>
    <w:p>
      <w:pPr>
        <w:spacing w:after="0"/>
        <w:ind w:left="0"/>
        <w:jc w:val="both"/>
      </w:pPr>
      <w:r>
        <w:rPr>
          <w:rFonts w:ascii="Times New Roman"/>
          <w:b w:val="false"/>
          <w:i w:val="false"/>
          <w:color w:val="000000"/>
          <w:sz w:val="28"/>
        </w:rPr>
        <w:t xml:space="preserve">
      Ұлттық бейнемониторинг жүйесін пайдалануға құқығы бар қызметтердің, бөлімшелердің және қызметкерлер санаттарының тізбесін Қазақстан Республикасы арнаулы мемлекеттік органдарының және ішкі істер органдарының басшылары айқындайды. </w:t>
      </w:r>
    </w:p>
    <w:p>
      <w:pPr>
        <w:spacing w:after="0"/>
        <w:ind w:left="0"/>
        <w:jc w:val="both"/>
      </w:pPr>
      <w:r>
        <w:rPr>
          <w:rFonts w:ascii="Times New Roman"/>
          <w:b w:val="false"/>
          <w:i w:val="false"/>
          <w:color w:val="000000"/>
          <w:sz w:val="28"/>
        </w:rPr>
        <w:t>
      Ұлттық бейнемониторинг жүйесінің жұмыс істеуі нәтижесінде алынған мәліметтер Қазақстан Республикасының заңдарында белгіленген жағдайларда өзге де мемлекеттік органдарға берілуі мүмкін.</w:t>
      </w:r>
    </w:p>
    <w:bookmarkStart w:name="z513" w:id="209"/>
    <w:p>
      <w:pPr>
        <w:spacing w:after="0"/>
        <w:ind w:left="0"/>
        <w:jc w:val="both"/>
      </w:pPr>
      <w:r>
        <w:rPr>
          <w:rFonts w:ascii="Times New Roman"/>
          <w:b w:val="false"/>
          <w:i w:val="false"/>
          <w:color w:val="000000"/>
          <w:sz w:val="28"/>
        </w:rPr>
        <w:t>
      5. Ұлттық бейнемониторинг жүйесінің жұмыс істеу қағидаларын Қазақстан Республикасының Ұлттық қауіпсіздік комитеті бекітеді.</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30-1-баппен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"Электрондық үкіметтің" архитектуралық порталы</w:t>
      </w:r>
    </w:p>
    <w:bookmarkStart w:name="z69" w:id="210"/>
    <w:p>
      <w:pPr>
        <w:spacing w:after="0"/>
        <w:ind w:left="0"/>
        <w:jc w:val="both"/>
      </w:pPr>
      <w:r>
        <w:rPr>
          <w:rFonts w:ascii="Times New Roman"/>
          <w:b w:val="false"/>
          <w:i w:val="false"/>
          <w:color w:val="000000"/>
          <w:sz w:val="28"/>
        </w:rPr>
        <w:t>
      1. "Электрондық үкіметтің" архитектуралық порталы сыныптауышқа сәйкес "электрондық үкіметтің" ақпараттандыру объектілері туралы мәліметтерді есепке алуды, сақтауды және жүйелендіруді жүзеге асыруға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p>
    <w:bookmarkEnd w:id="210"/>
    <w:bookmarkStart w:name="z262" w:id="211"/>
    <w:p>
      <w:pPr>
        <w:spacing w:after="0"/>
        <w:ind w:left="0"/>
        <w:jc w:val="both"/>
      </w:pPr>
      <w:r>
        <w:rPr>
          <w:rFonts w:ascii="Times New Roman"/>
          <w:b w:val="false"/>
          <w:i w:val="false"/>
          <w:color w:val="000000"/>
          <w:sz w:val="28"/>
        </w:rPr>
        <w:t>
      2. Мемлекеттік органдар "электрондық үкіметтің" архитектуралық порталында "электрондық үкіметтің" ақпараттандыру объектілері туралы мәліметтерді және оларға техникалық құжаттаманың көшірмелерін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орналастырады.</w:t>
      </w:r>
    </w:p>
    <w:bookmarkEnd w:id="211"/>
    <w:p>
      <w:pPr>
        <w:spacing w:after="0"/>
        <w:ind w:left="0"/>
        <w:jc w:val="both"/>
      </w:pPr>
      <w:r>
        <w:rPr>
          <w:rFonts w:ascii="Times New Roman"/>
          <w:b w:val="false"/>
          <w:i w:val="false"/>
          <w:color w:val="000000"/>
          <w:sz w:val="28"/>
        </w:rPr>
        <w:t>
      Құрылатын (дамытылатын) және сатып алынған "электрондық үкіметтің" ақпараттандыру объектісі туралы мәліметтерді "электрондық үкіметтің" сервистік интеграторына ұсыну және оларды жаңартып отыру міндетті болып табылады және "электрондық үкіметтің" ақпараттандыру объектісінің өмірлік циклінің әрбір кезеңінде жүзеге асырылады.</w:t>
      </w:r>
    </w:p>
    <w:bookmarkStart w:name="z263" w:id="212"/>
    <w:p>
      <w:pPr>
        <w:spacing w:after="0"/>
        <w:ind w:left="0"/>
        <w:jc w:val="both"/>
      </w:pPr>
      <w:r>
        <w:rPr>
          <w:rFonts w:ascii="Times New Roman"/>
          <w:b w:val="false"/>
          <w:i w:val="false"/>
          <w:color w:val="000000"/>
          <w:sz w:val="28"/>
        </w:rPr>
        <w:t>
      3. "Электрондық үкiметтiң" сервистік интеграторы "электрондық үкіметтің" ақпараттандыру объектілерін құру және дамыту кезінде стандартты шешімді пайдалану үшін "электрондық үкіметтің" архитектуралық порталында орналастырылған "электрондық үкіметтің" ақпараттандыру объектілері туралы мәліметтерге талдау жүргізеді.</w:t>
      </w:r>
    </w:p>
    <w:bookmarkEnd w:id="212"/>
    <w:bookmarkStart w:name="z264" w:id="213"/>
    <w:p>
      <w:pPr>
        <w:spacing w:after="0"/>
        <w:ind w:left="0"/>
        <w:jc w:val="both"/>
      </w:pPr>
      <w:r>
        <w:rPr>
          <w:rFonts w:ascii="Times New Roman"/>
          <w:b w:val="false"/>
          <w:i w:val="false"/>
          <w:color w:val="000000"/>
          <w:sz w:val="28"/>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6" w:id="214"/>
    <w:p>
      <w:pPr>
        <w:spacing w:after="0"/>
        <w:ind w:left="0"/>
        <w:jc w:val="both"/>
      </w:pPr>
      <w:r>
        <w:rPr>
          <w:rFonts w:ascii="Times New Roman"/>
          <w:b w:val="false"/>
          <w:i w:val="false"/>
          <w:color w:val="000000"/>
          <w:sz w:val="28"/>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215"/>
    <w:p>
      <w:pPr>
        <w:spacing w:after="0"/>
        <w:ind w:left="0"/>
        <w:jc w:val="left"/>
      </w:pPr>
      <w:r>
        <w:rPr>
          <w:rFonts w:ascii="Times New Roman"/>
          <w:b/>
          <w:i w:val="false"/>
          <w:color w:val="000000"/>
        </w:rPr>
        <w:t xml:space="preserve"> 5-тарау. ЭЛЕКТРОНДЫҚ АҚПАРАТТЫҚ РЕСУРСТАР</w:t>
      </w:r>
    </w:p>
    <w:bookmarkEnd w:id="215"/>
    <w:p>
      <w:pPr>
        <w:spacing w:after="0"/>
        <w:ind w:left="0"/>
        <w:jc w:val="both"/>
      </w:pPr>
      <w:r>
        <w:rPr>
          <w:rFonts w:ascii="Times New Roman"/>
          <w:b/>
          <w:i w:val="false"/>
          <w:color w:val="000000"/>
          <w:sz w:val="28"/>
        </w:rPr>
        <w:t>32-бап. Электрондық ақпараттық ресурстардың түрлері</w:t>
      </w:r>
    </w:p>
    <w:bookmarkStart w:name="z72" w:id="216"/>
    <w:p>
      <w:pPr>
        <w:spacing w:after="0"/>
        <w:ind w:left="0"/>
        <w:jc w:val="both"/>
      </w:pPr>
      <w:r>
        <w:rPr>
          <w:rFonts w:ascii="Times New Roman"/>
          <w:b w:val="false"/>
          <w:i w:val="false"/>
          <w:color w:val="000000"/>
          <w:sz w:val="28"/>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bookmarkEnd w:id="216"/>
    <w:bookmarkStart w:name="z267" w:id="217"/>
    <w:p>
      <w:pPr>
        <w:spacing w:after="0"/>
        <w:ind w:left="0"/>
        <w:jc w:val="both"/>
      </w:pPr>
      <w:r>
        <w:rPr>
          <w:rFonts w:ascii="Times New Roman"/>
          <w:b w:val="false"/>
          <w:i w:val="false"/>
          <w:color w:val="000000"/>
          <w:sz w:val="28"/>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bookmarkEnd w:id="217"/>
    <w:bookmarkStart w:name="z268" w:id="218"/>
    <w:p>
      <w:pPr>
        <w:spacing w:after="0"/>
        <w:ind w:left="0"/>
        <w:jc w:val="both"/>
      </w:pPr>
      <w:r>
        <w:rPr>
          <w:rFonts w:ascii="Times New Roman"/>
          <w:b w:val="false"/>
          <w:i w:val="false"/>
          <w:color w:val="000000"/>
          <w:sz w:val="28"/>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bookmarkEnd w:id="218"/>
    <w:bookmarkStart w:name="z269" w:id="219"/>
    <w:p>
      <w:pPr>
        <w:spacing w:after="0"/>
        <w:ind w:left="0"/>
        <w:jc w:val="both"/>
      </w:pPr>
      <w:r>
        <w:rPr>
          <w:rFonts w:ascii="Times New Roman"/>
          <w:b w:val="false"/>
          <w:i w:val="false"/>
          <w:color w:val="000000"/>
          <w:sz w:val="28"/>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bookmarkEnd w:id="219"/>
    <w:bookmarkStart w:name="z270" w:id="220"/>
    <w:p>
      <w:pPr>
        <w:spacing w:after="0"/>
        <w:ind w:left="0"/>
        <w:jc w:val="both"/>
      </w:pPr>
      <w:r>
        <w:rPr>
          <w:rFonts w:ascii="Times New Roman"/>
          <w:b w:val="false"/>
          <w:i w:val="false"/>
          <w:color w:val="000000"/>
          <w:sz w:val="28"/>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bookmarkEnd w:id="220"/>
    <w:p>
      <w:pPr>
        <w:spacing w:after="0"/>
        <w:ind w:left="0"/>
        <w:jc w:val="both"/>
      </w:pPr>
      <w:r>
        <w:rPr>
          <w:rFonts w:ascii="Times New Roman"/>
          <w:b w:val="false"/>
          <w:i w:val="false"/>
          <w:color w:val="000000"/>
          <w:sz w:val="28"/>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bookmarkStart w:name="z271" w:id="221"/>
    <w:p>
      <w:pPr>
        <w:spacing w:after="0"/>
        <w:ind w:left="0"/>
        <w:jc w:val="both"/>
      </w:pPr>
      <w:r>
        <w:rPr>
          <w:rFonts w:ascii="Times New Roman"/>
          <w:b w:val="false"/>
          <w:i w:val="false"/>
          <w:color w:val="000000"/>
          <w:sz w:val="28"/>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221"/>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bookmarkStart w:name="z272" w:id="222"/>
    <w:p>
      <w:pPr>
        <w:spacing w:after="0"/>
        <w:ind w:left="0"/>
        <w:jc w:val="both"/>
      </w:pPr>
      <w:r>
        <w:rPr>
          <w:rFonts w:ascii="Times New Roman"/>
          <w:b w:val="false"/>
          <w:i w:val="false"/>
          <w:color w:val="000000"/>
          <w:sz w:val="28"/>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bookmarkEnd w:id="222"/>
    <w:p>
      <w:pPr>
        <w:spacing w:after="0"/>
        <w:ind w:left="0"/>
        <w:jc w:val="both"/>
      </w:pPr>
      <w:r>
        <w:rPr>
          <w:rFonts w:ascii="Times New Roman"/>
          <w:b/>
          <w:i w:val="false"/>
          <w:color w:val="000000"/>
          <w:sz w:val="28"/>
        </w:rPr>
        <w:t>33-бап. Электрондық ақпараттық ресурстардың құқықтық режимі</w:t>
      </w:r>
    </w:p>
    <w:bookmarkStart w:name="z74" w:id="223"/>
    <w:p>
      <w:pPr>
        <w:spacing w:after="0"/>
        <w:ind w:left="0"/>
        <w:jc w:val="both"/>
      </w:pPr>
      <w:r>
        <w:rPr>
          <w:rFonts w:ascii="Times New Roman"/>
          <w:b w:val="false"/>
          <w:i w:val="false"/>
          <w:color w:val="000000"/>
          <w:sz w:val="28"/>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bookmarkEnd w:id="223"/>
    <w:bookmarkStart w:name="z273" w:id="224"/>
    <w:p>
      <w:pPr>
        <w:spacing w:after="0"/>
        <w:ind w:left="0"/>
        <w:jc w:val="both"/>
      </w:pPr>
      <w:r>
        <w:rPr>
          <w:rFonts w:ascii="Times New Roman"/>
          <w:b w:val="false"/>
          <w:i w:val="false"/>
          <w:color w:val="000000"/>
          <w:sz w:val="28"/>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bookmarkEnd w:id="224"/>
    <w:bookmarkStart w:name="z274" w:id="225"/>
    <w:p>
      <w:pPr>
        <w:spacing w:after="0"/>
        <w:ind w:left="0"/>
        <w:jc w:val="both"/>
      </w:pPr>
      <w:r>
        <w:rPr>
          <w:rFonts w:ascii="Times New Roman"/>
          <w:b w:val="false"/>
          <w:i w:val="false"/>
          <w:color w:val="000000"/>
          <w:sz w:val="28"/>
        </w:rPr>
        <w:t>
      3. Мемлекеттік электрондық ақпараттық ресурстардың меншік иесі мемлекет болып табылады.</w:t>
      </w:r>
    </w:p>
    <w:bookmarkEnd w:id="225"/>
    <w:p>
      <w:pPr>
        <w:spacing w:after="0"/>
        <w:ind w:left="0"/>
        <w:jc w:val="both"/>
      </w:pPr>
      <w:r>
        <w:rPr>
          <w:rFonts w:ascii="Times New Roman"/>
          <w:b w:val="false"/>
          <w:i w:val="false"/>
          <w:color w:val="000000"/>
          <w:sz w:val="28"/>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bookmarkStart w:name="z275" w:id="226"/>
    <w:p>
      <w:pPr>
        <w:spacing w:after="0"/>
        <w:ind w:left="0"/>
        <w:jc w:val="both"/>
      </w:pPr>
      <w:r>
        <w:rPr>
          <w:rFonts w:ascii="Times New Roman"/>
          <w:b w:val="false"/>
          <w:i w:val="false"/>
          <w:color w:val="000000"/>
          <w:sz w:val="28"/>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p>
    <w:bookmarkEnd w:id="226"/>
    <w:bookmarkStart w:name="z276" w:id="227"/>
    <w:p>
      <w:pPr>
        <w:spacing w:after="0"/>
        <w:ind w:left="0"/>
        <w:jc w:val="both"/>
      </w:pPr>
      <w:r>
        <w:rPr>
          <w:rFonts w:ascii="Times New Roman"/>
          <w:b w:val="false"/>
          <w:i w:val="false"/>
          <w:color w:val="000000"/>
          <w:sz w:val="28"/>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bookmarkEnd w:id="227"/>
    <w:bookmarkStart w:name="z277" w:id="228"/>
    <w:p>
      <w:pPr>
        <w:spacing w:after="0"/>
        <w:ind w:left="0"/>
        <w:jc w:val="both"/>
      </w:pPr>
      <w:r>
        <w:rPr>
          <w:rFonts w:ascii="Times New Roman"/>
          <w:b w:val="false"/>
          <w:i w:val="false"/>
          <w:color w:val="000000"/>
          <w:sz w:val="28"/>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bookmarkEnd w:id="228"/>
    <w:bookmarkStart w:name="z278" w:id="229"/>
    <w:p>
      <w:pPr>
        <w:spacing w:after="0"/>
        <w:ind w:left="0"/>
        <w:jc w:val="both"/>
      </w:pPr>
      <w:r>
        <w:rPr>
          <w:rFonts w:ascii="Times New Roman"/>
          <w:b w:val="false"/>
          <w:i w:val="false"/>
          <w:color w:val="000000"/>
          <w:sz w:val="28"/>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229"/>
    <w:p>
      <w:pPr>
        <w:spacing w:after="0"/>
        <w:ind w:left="0"/>
        <w:jc w:val="both"/>
      </w:pPr>
      <w:r>
        <w:rPr>
          <w:rFonts w:ascii="Times New Roman"/>
          <w:b/>
          <w:i w:val="false"/>
          <w:color w:val="000000"/>
          <w:sz w:val="28"/>
        </w:rPr>
        <w:t>33-1-бап. Цифрлық активтер айналымының құқықтық режимі</w:t>
      </w:r>
    </w:p>
    <w:bookmarkStart w:name="z515" w:id="230"/>
    <w:p>
      <w:pPr>
        <w:spacing w:after="0"/>
        <w:ind w:left="0"/>
        <w:jc w:val="both"/>
      </w:pPr>
      <w:r>
        <w:rPr>
          <w:rFonts w:ascii="Times New Roman"/>
          <w:b w:val="false"/>
          <w:i w:val="false"/>
          <w:color w:val="000000"/>
          <w:sz w:val="28"/>
        </w:rPr>
        <w:t>
      1. Цифрлық актив төлем құралы болып табылмайды.</w:t>
      </w:r>
    </w:p>
    <w:bookmarkEnd w:id="230"/>
    <w:bookmarkStart w:name="z516" w:id="231"/>
    <w:p>
      <w:pPr>
        <w:spacing w:after="0"/>
        <w:ind w:left="0"/>
        <w:jc w:val="both"/>
      </w:pPr>
      <w:r>
        <w:rPr>
          <w:rFonts w:ascii="Times New Roman"/>
          <w:b w:val="false"/>
          <w:i w:val="false"/>
          <w:color w:val="000000"/>
          <w:sz w:val="28"/>
        </w:rPr>
        <w:t>
      2. Цифрлық активтер қамтамасыз етілген немесе қамтамасыз етілмеген болып табылады.</w:t>
      </w:r>
    </w:p>
    <w:bookmarkEnd w:id="231"/>
    <w:p>
      <w:pPr>
        <w:spacing w:after="0"/>
        <w:ind w:left="0"/>
        <w:jc w:val="both"/>
      </w:pPr>
      <w:r>
        <w:rPr>
          <w:rFonts w:ascii="Times New Roman"/>
          <w:b w:val="false"/>
          <w:i w:val="false"/>
          <w:color w:val="000000"/>
          <w:sz w:val="28"/>
        </w:rPr>
        <w:t>
      Қамтамасыз етілген цифрлық активтерге цифрлық токен және қамтамасыз етілген цифрлық актив шығарған тұлға шығаратын (беретін) тауарларға және (немесе) көрсетілетін қызметтерге мүліктік құқықтарды куәландыратын цифрлық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Республикасының заңнамасында белгіленген тәртіппен цифрлық токенді шығаратын тұлға белгілейді.</w:t>
      </w:r>
    </w:p>
    <w:p>
      <w:pPr>
        <w:spacing w:after="0"/>
        <w:ind w:left="0"/>
        <w:jc w:val="both"/>
      </w:pPr>
      <w:r>
        <w:rPr>
          <w:rFonts w:ascii="Times New Roman"/>
          <w:b w:val="false"/>
          <w:i w:val="false"/>
          <w:color w:val="000000"/>
          <w:sz w:val="28"/>
        </w:rPr>
        <w:t>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алынған цифрлық токендер жатады.</w:t>
      </w:r>
    </w:p>
    <w:bookmarkStart w:name="z517" w:id="232"/>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bookmarkEnd w:id="232"/>
    <w:bookmarkStart w:name="z518" w:id="233"/>
    <w:p>
      <w:pPr>
        <w:spacing w:after="0"/>
        <w:ind w:left="0"/>
        <w:jc w:val="both"/>
      </w:pPr>
      <w:r>
        <w:rPr>
          <w:rFonts w:ascii="Times New Roman"/>
          <w:b w:val="false"/>
          <w:i w:val="false"/>
          <w:color w:val="000000"/>
          <w:sz w:val="28"/>
        </w:rPr>
        <w:t>
      4. Цифрлық актив қаржылық құралдарға құқықты қамтамасыз етпейді және оның меншік иесіне немесе иеленушісіне заңды тұлғаға қатысты тиісті құқықтарды бермейді.</w:t>
      </w:r>
    </w:p>
    <w:bookmarkEnd w:id="233"/>
    <w:bookmarkStart w:name="z519" w:id="234"/>
    <w:p>
      <w:pPr>
        <w:spacing w:after="0"/>
        <w:ind w:left="0"/>
        <w:jc w:val="both"/>
      </w:pPr>
      <w:r>
        <w:rPr>
          <w:rFonts w:ascii="Times New Roman"/>
          <w:b w:val="false"/>
          <w:i w:val="false"/>
          <w:color w:val="000000"/>
          <w:sz w:val="28"/>
        </w:rPr>
        <w:t>
      5. Цифрлық активке құқықты Қазақстан Республикасының заңнамасында белгіленген тәртіппен, деректердің таратылған платформасында цифрлық актив шығаратын тұлға блокчейндегі жазба арқылы куәландырады.</w:t>
      </w:r>
    </w:p>
    <w:bookmarkEnd w:id="234"/>
    <w:bookmarkStart w:name="z520" w:id="235"/>
    <w:p>
      <w:pPr>
        <w:spacing w:after="0"/>
        <w:ind w:left="0"/>
        <w:jc w:val="both"/>
      </w:pPr>
      <w:r>
        <w:rPr>
          <w:rFonts w:ascii="Times New Roman"/>
          <w:b w:val="false"/>
          <w:i w:val="false"/>
          <w:color w:val="000000"/>
          <w:sz w:val="28"/>
        </w:rPr>
        <w:t>
      6. Ақпараттық жүйеге цифрлық активті немесе оған құқықтарды беру туралы мәліметтерді енгізуге мынадай шарттар орындалған кезде:</w:t>
      </w:r>
    </w:p>
    <w:bookmarkEnd w:id="235"/>
    <w:p>
      <w:pPr>
        <w:spacing w:after="0"/>
        <w:ind w:left="0"/>
        <w:jc w:val="both"/>
      </w:pPr>
      <w:r>
        <w:rPr>
          <w:rFonts w:ascii="Times New Roman"/>
          <w:b w:val="false"/>
          <w:i w:val="false"/>
          <w:color w:val="000000"/>
          <w:sz w:val="28"/>
        </w:rPr>
        <w:t>
      1) мәліметтерді енгізуді жүзеге асырған тұлғаның ақпараттық қауіпсіздікті қамтамасыз ету саласындағы уәкілетті орган айқындаған тәртіппен, деректердің таратылған платформасында цифрлық актив шығаратын тұлғаның ақпараттық жүйесіне қолжетімділігі болса;</w:t>
      </w:r>
    </w:p>
    <w:p>
      <w:pPr>
        <w:spacing w:after="0"/>
        <w:ind w:left="0"/>
        <w:jc w:val="both"/>
      </w:pPr>
      <w:r>
        <w:rPr>
          <w:rFonts w:ascii="Times New Roman"/>
          <w:b w:val="false"/>
          <w:i w:val="false"/>
          <w:color w:val="000000"/>
          <w:sz w:val="28"/>
        </w:rPr>
        <w:t>
      2) деректердің таратылған платформасында цифрлық актив шығаратын тұлғаның ақпараттық жүйесі осы Заңда белгіленген талаптарға сай келсе, жол беріледі.</w:t>
      </w:r>
    </w:p>
    <w:bookmarkStart w:name="z521" w:id="236"/>
    <w:p>
      <w:pPr>
        <w:spacing w:after="0"/>
        <w:ind w:left="0"/>
        <w:jc w:val="both"/>
      </w:pPr>
      <w:r>
        <w:rPr>
          <w:rFonts w:ascii="Times New Roman"/>
          <w:b w:val="false"/>
          <w:i w:val="false"/>
          <w:color w:val="000000"/>
          <w:sz w:val="28"/>
        </w:rPr>
        <w:t>
      7. Цифрлық актив шығаратын тұлғаның ақпараттық жүйесіне қолжетімділігі бар меншік иесі, иеленуші және пайдаланушы валидацияның берілген алгоритміне сәйкес өзгерістер енгізуге тең құқықтарға ие болады. Бұл ретте өзгерістер ақпараттық жүйенің барлық пайдаланушысында үндестіріледі.</w:t>
      </w:r>
    </w:p>
    <w:bookmarkEnd w:id="236"/>
    <w:bookmarkStart w:name="z522" w:id="237"/>
    <w:p>
      <w:pPr>
        <w:spacing w:after="0"/>
        <w:ind w:left="0"/>
        <w:jc w:val="both"/>
      </w:pPr>
      <w:r>
        <w:rPr>
          <w:rFonts w:ascii="Times New Roman"/>
          <w:b w:val="false"/>
          <w:i w:val="false"/>
          <w:color w:val="000000"/>
          <w:sz w:val="28"/>
        </w:rPr>
        <w:t>
      8. Цифрлық майнингті жүзеге асыратын тұлға цифрлық майнинг нәтижесінде пайда болған цифрлық активтердің меншік иесі болады.</w:t>
      </w:r>
    </w:p>
    <w:bookmarkEnd w:id="237"/>
    <w:bookmarkStart w:name="z523" w:id="238"/>
    <w:p>
      <w:pPr>
        <w:spacing w:after="0"/>
        <w:ind w:left="0"/>
        <w:jc w:val="both"/>
      </w:pPr>
      <w:r>
        <w:rPr>
          <w:rFonts w:ascii="Times New Roman"/>
          <w:b w:val="false"/>
          <w:i w:val="false"/>
          <w:color w:val="000000"/>
          <w:sz w:val="28"/>
        </w:rPr>
        <w:t>
      9.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майнингті жүзеге асыру жөніндегі қызмет туралы хабарлайды.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33-1-баппен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Электрондық ақпараттық ресурстарды қалыптастыру және пайдалану</w:t>
      </w:r>
    </w:p>
    <w:bookmarkStart w:name="z76" w:id="239"/>
    <w:p>
      <w:pPr>
        <w:spacing w:after="0"/>
        <w:ind w:left="0"/>
        <w:jc w:val="both"/>
      </w:pPr>
      <w:r>
        <w:rPr>
          <w:rFonts w:ascii="Times New Roman"/>
          <w:b w:val="false"/>
          <w:i w:val="false"/>
          <w:color w:val="000000"/>
          <w:sz w:val="28"/>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bookmarkEnd w:id="239"/>
    <w:bookmarkStart w:name="z279" w:id="240"/>
    <w:p>
      <w:pPr>
        <w:spacing w:after="0"/>
        <w:ind w:left="0"/>
        <w:jc w:val="both"/>
      </w:pPr>
      <w:r>
        <w:rPr>
          <w:rFonts w:ascii="Times New Roman"/>
          <w:b w:val="false"/>
          <w:i w:val="false"/>
          <w:color w:val="000000"/>
          <w:sz w:val="28"/>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bookmarkEnd w:id="240"/>
    <w:bookmarkStart w:name="z280" w:id="241"/>
    <w:p>
      <w:pPr>
        <w:spacing w:after="0"/>
        <w:ind w:left="0"/>
        <w:jc w:val="both"/>
      </w:pPr>
      <w:r>
        <w:rPr>
          <w:rFonts w:ascii="Times New Roman"/>
          <w:b w:val="false"/>
          <w:i w:val="false"/>
          <w:color w:val="000000"/>
          <w:sz w:val="28"/>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bookmarkEnd w:id="241"/>
    <w:bookmarkStart w:name="z281" w:id="242"/>
    <w:p>
      <w:pPr>
        <w:spacing w:after="0"/>
        <w:ind w:left="0"/>
        <w:jc w:val="both"/>
      </w:pPr>
      <w:r>
        <w:rPr>
          <w:rFonts w:ascii="Times New Roman"/>
          <w:b w:val="false"/>
          <w:i w:val="false"/>
          <w:color w:val="000000"/>
          <w:sz w:val="28"/>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bookmarkEnd w:id="242"/>
    <w:bookmarkStart w:name="z524" w:id="243"/>
    <w:p>
      <w:pPr>
        <w:spacing w:after="0"/>
        <w:ind w:left="0"/>
        <w:jc w:val="both"/>
      </w:pPr>
      <w:r>
        <w:rPr>
          <w:rFonts w:ascii="Times New Roman"/>
          <w:b w:val="false"/>
          <w:i w:val="false"/>
          <w:color w:val="000000"/>
          <w:sz w:val="28"/>
        </w:rPr>
        <w:t xml:space="preserve">
      5. Мемлекеттік көрсетілетін қызметтерді және өзге де көрсетілетін қызметтерді электрондық нысанда алу үшін, сондай-ақ жеке және заңды тұлғалармен өзара іс-қимыл жасау кезінде қажетті электрондық құжаттар уәкілетті орган айқындаған тәртіппен цифрлық құжаттардың сервисі арқылы қалыптастырылады, тексеріледі және пайдаланылады. </w:t>
      </w:r>
    </w:p>
    <w:bookmarkEnd w:id="243"/>
    <w:bookmarkStart w:name="z525" w:id="244"/>
    <w:p>
      <w:pPr>
        <w:spacing w:after="0"/>
        <w:ind w:left="0"/>
        <w:jc w:val="both"/>
      </w:pPr>
      <w:r>
        <w:rPr>
          <w:rFonts w:ascii="Times New Roman"/>
          <w:b w:val="false"/>
          <w:i w:val="false"/>
          <w:color w:val="000000"/>
          <w:sz w:val="28"/>
        </w:rPr>
        <w:t>
      6. Электрондық құжаттар цифрлық құжаттар сервисінде мемлекеттік органдар жүйелерінің не өзге де ақпараттық жүйелердің мәліметтері негізінде қалыптастырылады.</w:t>
      </w:r>
    </w:p>
    <w:bookmarkEnd w:id="244"/>
    <w:bookmarkStart w:name="z526" w:id="245"/>
    <w:p>
      <w:pPr>
        <w:spacing w:after="0"/>
        <w:ind w:left="0"/>
        <w:jc w:val="both"/>
      </w:pPr>
      <w:r>
        <w:rPr>
          <w:rFonts w:ascii="Times New Roman"/>
          <w:b w:val="false"/>
          <w:i w:val="false"/>
          <w:color w:val="000000"/>
          <w:sz w:val="28"/>
        </w:rPr>
        <w:t>
      7. Цифрлық құжаттар сервисінде электрондық құжаттарды қалыптастыруға сұрау салу және сұрау салуды өңдеу нәтижелерін алу ұялы байланыстың абоненттік құрылғысын пайдалана отырып жүзеге асырылады.</w:t>
      </w:r>
    </w:p>
    <w:bookmarkEnd w:id="245"/>
    <w:bookmarkStart w:name="z527" w:id="246"/>
    <w:p>
      <w:pPr>
        <w:spacing w:after="0"/>
        <w:ind w:left="0"/>
        <w:jc w:val="both"/>
      </w:pPr>
      <w:r>
        <w:rPr>
          <w:rFonts w:ascii="Times New Roman"/>
          <w:b w:val="false"/>
          <w:i w:val="false"/>
          <w:color w:val="000000"/>
          <w:sz w:val="28"/>
        </w:rPr>
        <w:t>
      8. Цифрлық құжаттар сервисінде сақталатын электрондық құжаттарға үшінші тұлғалардың қол жеткізуі уәкілетті орган айқындаған тәртіппен пайдаланушының келісуімен жүзеге асырылады.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Электрондық ақпараттық ресурстарға қолжетімділік</w:t>
      </w:r>
    </w:p>
    <w:bookmarkStart w:name="z78" w:id="247"/>
    <w:p>
      <w:pPr>
        <w:spacing w:after="0"/>
        <w:ind w:left="0"/>
        <w:jc w:val="both"/>
      </w:pPr>
      <w:r>
        <w:rPr>
          <w:rFonts w:ascii="Times New Roman"/>
          <w:b w:val="false"/>
          <w:i w:val="false"/>
          <w:color w:val="000000"/>
          <w:sz w:val="28"/>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bookmarkEnd w:id="247"/>
    <w:p>
      <w:pPr>
        <w:spacing w:after="0"/>
        <w:ind w:left="0"/>
        <w:jc w:val="both"/>
      </w:pPr>
      <w:r>
        <w:rPr>
          <w:rFonts w:ascii="Times New Roman"/>
          <w:b w:val="false"/>
          <w:i w:val="false"/>
          <w:color w:val="000000"/>
          <w:sz w:val="28"/>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bookmarkStart w:name="z282" w:id="248"/>
    <w:p>
      <w:pPr>
        <w:spacing w:after="0"/>
        <w:ind w:left="0"/>
        <w:jc w:val="both"/>
      </w:pPr>
      <w:r>
        <w:rPr>
          <w:rFonts w:ascii="Times New Roman"/>
          <w:b w:val="false"/>
          <w:i w:val="false"/>
          <w:color w:val="000000"/>
          <w:sz w:val="28"/>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bookmarkEnd w:id="248"/>
    <w:bookmarkStart w:name="z528" w:id="249"/>
    <w:p>
      <w:pPr>
        <w:spacing w:after="0"/>
        <w:ind w:left="0"/>
        <w:jc w:val="both"/>
      </w:pPr>
      <w:r>
        <w:rPr>
          <w:rFonts w:ascii="Times New Roman"/>
          <w:b w:val="false"/>
          <w:i w:val="false"/>
          <w:color w:val="000000"/>
          <w:sz w:val="28"/>
        </w:rPr>
        <w:t>
      2-1. Функцияларды мемлекеттік органдардың іске асыруы мақсатында деректерді талдауды жүзеге асыру үшін құпия болып табылатын электрондық ақпараттық ресурстарға қолжетімділік тәртібі электрондық ақпараттық ресурстарды иесіздендіруді қамтамасыз ету ескеріле отырып жүзеге асырылады. Деректер операторға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ұсынылады.</w:t>
      </w:r>
    </w:p>
    <w:bookmarkEnd w:id="249"/>
    <w:bookmarkStart w:name="z283" w:id="250"/>
    <w:p>
      <w:pPr>
        <w:spacing w:after="0"/>
        <w:ind w:left="0"/>
        <w:jc w:val="both"/>
      </w:pPr>
      <w:r>
        <w:rPr>
          <w:rFonts w:ascii="Times New Roman"/>
          <w:b w:val="false"/>
          <w:i w:val="false"/>
          <w:color w:val="000000"/>
          <w:sz w:val="28"/>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bookmarkEnd w:id="250"/>
    <w:bookmarkStart w:name="z284" w:id="251"/>
    <w:p>
      <w:pPr>
        <w:spacing w:after="0"/>
        <w:ind w:left="0"/>
        <w:jc w:val="both"/>
      </w:pPr>
      <w:r>
        <w:rPr>
          <w:rFonts w:ascii="Times New Roman"/>
          <w:b w:val="false"/>
          <w:i w:val="false"/>
          <w:color w:val="000000"/>
          <w:sz w:val="28"/>
        </w:rPr>
        <w:t>
      4. Электрондық ақпараттық ресурстарға қолжетімділік мынадай тәсілдердің бірімен:</w:t>
      </w:r>
    </w:p>
    <w:bookmarkEnd w:id="251"/>
    <w:p>
      <w:pPr>
        <w:spacing w:after="0"/>
        <w:ind w:left="0"/>
        <w:jc w:val="both"/>
      </w:pPr>
      <w:r>
        <w:rPr>
          <w:rFonts w:ascii="Times New Roman"/>
          <w:b w:val="false"/>
          <w:i w:val="false"/>
          <w:color w:val="000000"/>
          <w:sz w:val="28"/>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pPr>
        <w:spacing w:after="0"/>
        <w:ind w:left="0"/>
        <w:jc w:val="both"/>
      </w:pPr>
      <w:r>
        <w:rPr>
          <w:rFonts w:ascii="Times New Roman"/>
          <w:b w:val="false"/>
          <w:i w:val="false"/>
          <w:color w:val="000000"/>
          <w:sz w:val="28"/>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bookmarkStart w:name="z285" w:id="252"/>
    <w:p>
      <w:pPr>
        <w:spacing w:after="0"/>
        <w:ind w:left="0"/>
        <w:jc w:val="both"/>
      </w:pPr>
      <w:r>
        <w:rPr>
          <w:rFonts w:ascii="Times New Roman"/>
          <w:b w:val="false"/>
          <w:i w:val="false"/>
          <w:color w:val="000000"/>
          <w:sz w:val="28"/>
        </w:rPr>
        <w:t>
      5. Мыналарды:</w:t>
      </w:r>
    </w:p>
    <w:bookmarkEnd w:id="252"/>
    <w:p>
      <w:pPr>
        <w:spacing w:after="0"/>
        <w:ind w:left="0"/>
        <w:jc w:val="both"/>
      </w:pPr>
      <w:r>
        <w:rPr>
          <w:rFonts w:ascii="Times New Roman"/>
          <w:b w:val="false"/>
          <w:i w:val="false"/>
          <w:color w:val="000000"/>
          <w:sz w:val="28"/>
        </w:rPr>
        <w:t>
      1) мемлекеттiк құпияларды немесе заңмен қорғалатын өзге де құпияны қамтитындарын қоспағанда, нормативтiк құқықтық актiлерді;</w:t>
      </w:r>
    </w:p>
    <w:p>
      <w:pPr>
        <w:spacing w:after="0"/>
        <w:ind w:left="0"/>
        <w:jc w:val="both"/>
      </w:pPr>
      <w:r>
        <w:rPr>
          <w:rFonts w:ascii="Times New Roman"/>
          <w:b w:val="false"/>
          <w:i w:val="false"/>
          <w:color w:val="000000"/>
          <w:sz w:val="28"/>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pPr>
        <w:spacing w:after="0"/>
        <w:ind w:left="0"/>
        <w:jc w:val="both"/>
      </w:pPr>
      <w:r>
        <w:rPr>
          <w:rFonts w:ascii="Times New Roman"/>
          <w:b w:val="false"/>
          <w:i w:val="false"/>
          <w:color w:val="000000"/>
          <w:sz w:val="28"/>
        </w:rPr>
        <w:t>
      3) мемлекеттiк органдардың қызметi туралы ресми мәлiметтердi;</w:t>
      </w:r>
    </w:p>
    <w:p>
      <w:pPr>
        <w:spacing w:after="0"/>
        <w:ind w:left="0"/>
        <w:jc w:val="both"/>
      </w:pPr>
      <w:r>
        <w:rPr>
          <w:rFonts w:ascii="Times New Roman"/>
          <w:b w:val="false"/>
          <w:i w:val="false"/>
          <w:color w:val="000000"/>
          <w:sz w:val="28"/>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bookmarkStart w:name="z286" w:id="253"/>
    <w:p>
      <w:pPr>
        <w:spacing w:after="0"/>
        <w:ind w:left="0"/>
        <w:jc w:val="both"/>
      </w:pPr>
      <w:r>
        <w:rPr>
          <w:rFonts w:ascii="Times New Roman"/>
          <w:b w:val="false"/>
          <w:i w:val="false"/>
          <w:color w:val="000000"/>
          <w:sz w:val="28"/>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253"/>
    <w:p>
      <w:pPr>
        <w:spacing w:after="0"/>
        <w:ind w:left="0"/>
        <w:jc w:val="both"/>
      </w:pPr>
      <w:r>
        <w:rPr>
          <w:rFonts w:ascii="Times New Roman"/>
          <w:b w:val="false"/>
          <w:i w:val="false"/>
          <w:color w:val="000000"/>
          <w:sz w:val="28"/>
        </w:rPr>
        <w:t>
      Ашық деректердің интернет-порталының қазақ және орыс тілдерінде жұмыс істеуін қамтамасыз етуді оператор жүзеге асырады.</w:t>
      </w:r>
    </w:p>
    <w:bookmarkStart w:name="z287" w:id="254"/>
    <w:p>
      <w:pPr>
        <w:spacing w:after="0"/>
        <w:ind w:left="0"/>
        <w:jc w:val="both"/>
      </w:pPr>
      <w:r>
        <w:rPr>
          <w:rFonts w:ascii="Times New Roman"/>
          <w:b w:val="false"/>
          <w:i w:val="false"/>
          <w:color w:val="000000"/>
          <w:sz w:val="28"/>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Дербес деректерді қамтитын электрондық ақпараттық ресурстар</w:t>
      </w:r>
    </w:p>
    <w:bookmarkStart w:name="z80" w:id="255"/>
    <w:p>
      <w:pPr>
        <w:spacing w:after="0"/>
        <w:ind w:left="0"/>
        <w:jc w:val="both"/>
      </w:pPr>
      <w:r>
        <w:rPr>
          <w:rFonts w:ascii="Times New Roman"/>
          <w:b w:val="false"/>
          <w:i w:val="false"/>
          <w:color w:val="000000"/>
          <w:sz w:val="28"/>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255"/>
    <w:p>
      <w:pPr>
        <w:spacing w:after="0"/>
        <w:ind w:left="0"/>
        <w:jc w:val="both"/>
      </w:pPr>
      <w:r>
        <w:rPr>
          <w:rFonts w:ascii="Times New Roman"/>
          <w:b w:val="false"/>
          <w:i w:val="false"/>
          <w:color w:val="000000"/>
          <w:sz w:val="28"/>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pPr>
        <w:spacing w:after="0"/>
        <w:ind w:left="0"/>
        <w:jc w:val="both"/>
      </w:pPr>
      <w:r>
        <w:rPr>
          <w:rFonts w:ascii="Times New Roman"/>
          <w:b w:val="false"/>
          <w:i w:val="false"/>
          <w:color w:val="000000"/>
          <w:sz w:val="28"/>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bookmarkStart w:name="z288" w:id="256"/>
    <w:p>
      <w:pPr>
        <w:spacing w:after="0"/>
        <w:ind w:left="0"/>
        <w:jc w:val="both"/>
      </w:pPr>
      <w:r>
        <w:rPr>
          <w:rFonts w:ascii="Times New Roman"/>
          <w:b w:val="false"/>
          <w:i w:val="false"/>
          <w:color w:val="000000"/>
          <w:sz w:val="28"/>
        </w:rPr>
        <w:t xml:space="preserve">
      2.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bookmarkEnd w:id="256"/>
    <w:bookmarkStart w:name="z289" w:id="257"/>
    <w:p>
      <w:pPr>
        <w:spacing w:after="0"/>
        <w:ind w:left="0"/>
        <w:jc w:val="both"/>
      </w:pPr>
      <w:r>
        <w:rPr>
          <w:rFonts w:ascii="Times New Roman"/>
          <w:b w:val="false"/>
          <w:i w:val="false"/>
          <w:color w:val="000000"/>
          <w:sz w:val="28"/>
        </w:rPr>
        <w:t>
      3. Мемлекеттік қызметтерді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қолдана отырып өзгеше тәсілмен беріледі.</w:t>
      </w:r>
    </w:p>
    <w:bookmarkEnd w:id="257"/>
    <w:p>
      <w:pPr>
        <w:spacing w:after="0"/>
        <w:ind w:left="0"/>
        <w:jc w:val="both"/>
      </w:pPr>
      <w:r>
        <w:rPr>
          <w:rFonts w:ascii="Times New Roman"/>
          <w:b w:val="false"/>
          <w:i w:val="false"/>
          <w:color w:val="000000"/>
          <w:sz w:val="28"/>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bookmarkStart w:name="z290" w:id="258"/>
    <w:p>
      <w:pPr>
        <w:spacing w:after="0"/>
        <w:ind w:left="0"/>
        <w:jc w:val="both"/>
      </w:pPr>
      <w:r>
        <w:rPr>
          <w:rFonts w:ascii="Times New Roman"/>
          <w:b w:val="false"/>
          <w:i w:val="false"/>
          <w:color w:val="000000"/>
          <w:sz w:val="28"/>
        </w:rPr>
        <w:t>
      4. 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p>
    <w:bookmarkEnd w:id="258"/>
    <w:bookmarkStart w:name="z291" w:id="259"/>
    <w:p>
      <w:pPr>
        <w:spacing w:after="0"/>
        <w:ind w:left="0"/>
        <w:jc w:val="both"/>
      </w:pPr>
      <w:r>
        <w:rPr>
          <w:rFonts w:ascii="Times New Roman"/>
          <w:b w:val="false"/>
          <w:i w:val="false"/>
          <w:color w:val="000000"/>
          <w:sz w:val="28"/>
        </w:rPr>
        <w:t xml:space="preserve">
      5.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bookmarkEnd w:id="259"/>
    <w:bookmarkStart w:name="z395" w:id="260"/>
    <w:p>
      <w:pPr>
        <w:spacing w:after="0"/>
        <w:ind w:left="0"/>
        <w:jc w:val="both"/>
      </w:pPr>
      <w:r>
        <w:rPr>
          <w:rFonts w:ascii="Times New Roman"/>
          <w:b w:val="false"/>
          <w:i w:val="false"/>
          <w:color w:val="000000"/>
          <w:sz w:val="28"/>
        </w:rPr>
        <w:t>
      5-1. Жалпыға қолжетімді электрондық ақпараттық ресурстың меншік иесінің немесе иеленушісінің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немесе келісім жасасу үшін бір реттік парольды қамтитын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w:t>
      </w:r>
    </w:p>
    <w:bookmarkEnd w:id="260"/>
    <w:p>
      <w:pPr>
        <w:spacing w:after="0"/>
        <w:ind w:left="0"/>
        <w:jc w:val="both"/>
      </w:pPr>
      <w:r>
        <w:rPr>
          <w:rFonts w:ascii="Times New Roman"/>
          <w:b w:val="false"/>
          <w:i w:val="false"/>
          <w:color w:val="000000"/>
          <w:sz w:val="28"/>
        </w:rPr>
        <w:t xml:space="preserve">
      Пайдаланушының ақпаратты орналастыруы өзінің атынан немесе бүркеншік аты (ойдан шығарылған аты) арқылы жүзеге асырылады. Дербес деректерді иесіздендіру келісімнің негізінде және онда айқындалған тәртіппен жүзеге асырылады. </w:t>
      </w:r>
    </w:p>
    <w:p>
      <w:pPr>
        <w:spacing w:after="0"/>
        <w:ind w:left="0"/>
        <w:jc w:val="both"/>
      </w:pPr>
      <w:r>
        <w:rPr>
          <w:rFonts w:ascii="Times New Roman"/>
          <w:b w:val="false"/>
          <w:i w:val="false"/>
          <w:color w:val="000000"/>
          <w:sz w:val="28"/>
        </w:rPr>
        <w:t>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 сақтауға міндетті.</w:t>
      </w:r>
    </w:p>
    <w:bookmarkStart w:name="z292" w:id="261"/>
    <w:p>
      <w:pPr>
        <w:spacing w:after="0"/>
        <w:ind w:left="0"/>
        <w:jc w:val="both"/>
      </w:pPr>
      <w:r>
        <w:rPr>
          <w:rFonts w:ascii="Times New Roman"/>
          <w:b w:val="false"/>
          <w:i w:val="false"/>
          <w:color w:val="000000"/>
          <w:sz w:val="28"/>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261"/>
    <w:bookmarkStart w:name="z529" w:id="262"/>
    <w:p>
      <w:pPr>
        <w:spacing w:after="0"/>
        <w:ind w:left="0"/>
        <w:jc w:val="both"/>
      </w:pPr>
      <w:r>
        <w:rPr>
          <w:rFonts w:ascii="Times New Roman"/>
          <w:b w:val="false"/>
          <w:i w:val="false"/>
          <w:color w:val="000000"/>
          <w:sz w:val="28"/>
        </w:rPr>
        <w:t>
      7. Электрондық ақпараттық ресурстар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1" w:id="263"/>
    <w:p>
      <w:pPr>
        <w:spacing w:after="0"/>
        <w:ind w:left="0"/>
        <w:jc w:val="left"/>
      </w:pPr>
      <w:r>
        <w:rPr>
          <w:rFonts w:ascii="Times New Roman"/>
          <w:b/>
          <w:i w:val="false"/>
          <w:color w:val="000000"/>
        </w:rPr>
        <w:t xml:space="preserve"> 6-тарау. Ақпараттық жүйелер. "Электрондық үкіметтің" ақпараттандыру объектісінің өмірлік циклі</w:t>
      </w:r>
    </w:p>
    <w:bookmarkEnd w:id="263"/>
    <w:p>
      <w:pPr>
        <w:spacing w:after="0"/>
        <w:ind w:left="0"/>
        <w:jc w:val="both"/>
      </w:pPr>
      <w:r>
        <w:rPr>
          <w:rFonts w:ascii="Times New Roman"/>
          <w:b w:val="false"/>
          <w:i w:val="false"/>
          <w:color w:val="ff0000"/>
          <w:sz w:val="28"/>
        </w:rPr>
        <w:t xml:space="preserve">
      Ескерту. 6-тараудың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37-бап. Ақпараттық жүйелердiң түрлерi</w:t>
      </w:r>
    </w:p>
    <w:bookmarkStart w:name="z83" w:id="264"/>
    <w:p>
      <w:pPr>
        <w:spacing w:after="0"/>
        <w:ind w:left="0"/>
        <w:jc w:val="both"/>
      </w:pPr>
      <w:r>
        <w:rPr>
          <w:rFonts w:ascii="Times New Roman"/>
          <w:b w:val="false"/>
          <w:i w:val="false"/>
          <w:color w:val="000000"/>
          <w:sz w:val="28"/>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bookmarkEnd w:id="264"/>
    <w:bookmarkStart w:name="z293" w:id="265"/>
    <w:p>
      <w:pPr>
        <w:spacing w:after="0"/>
        <w:ind w:left="0"/>
        <w:jc w:val="both"/>
      </w:pPr>
      <w:r>
        <w:rPr>
          <w:rFonts w:ascii="Times New Roman"/>
          <w:b w:val="false"/>
          <w:i w:val="false"/>
          <w:color w:val="000000"/>
          <w:sz w:val="28"/>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bookmarkEnd w:id="265"/>
    <w:bookmarkStart w:name="z294" w:id="266"/>
    <w:p>
      <w:pPr>
        <w:spacing w:after="0"/>
        <w:ind w:left="0"/>
        <w:jc w:val="both"/>
      </w:pPr>
      <w:r>
        <w:rPr>
          <w:rFonts w:ascii="Times New Roman"/>
          <w:b w:val="false"/>
          <w:i w:val="false"/>
          <w:color w:val="000000"/>
          <w:sz w:val="28"/>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266"/>
    <w:p>
      <w:pPr>
        <w:spacing w:after="0"/>
        <w:ind w:left="0"/>
        <w:jc w:val="both"/>
      </w:pPr>
      <w:r>
        <w:rPr>
          <w:rFonts w:ascii="Times New Roman"/>
          <w:b w:val="false"/>
          <w:i w:val="false"/>
          <w:color w:val="000000"/>
          <w:sz w:val="28"/>
        </w:rPr>
        <w:t>
      Ақпараттық-коммуникациялық инфрақұрылымның аса маңызды объектілеріне жатқызылған, сондай-ақ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bookmarkStart w:name="z295" w:id="267"/>
    <w:p>
      <w:pPr>
        <w:spacing w:after="0"/>
        <w:ind w:left="0"/>
        <w:jc w:val="both"/>
      </w:pPr>
      <w:r>
        <w:rPr>
          <w:rFonts w:ascii="Times New Roman"/>
          <w:b w:val="false"/>
          <w:i w:val="false"/>
          <w:color w:val="000000"/>
          <w:sz w:val="28"/>
        </w:rPr>
        <w:t>
      4. Жалпыға бірдей қолжетiмдi электрондық ақпараттық ресурстарды қамтитын ақпараттық жүйелер жалпыға бірдей қолжетiмдi болып табылады.</w:t>
      </w:r>
    </w:p>
    <w:bookmarkEnd w:id="267"/>
    <w:bookmarkStart w:name="z296" w:id="268"/>
    <w:p>
      <w:pPr>
        <w:spacing w:after="0"/>
        <w:ind w:left="0"/>
        <w:jc w:val="both"/>
      </w:pPr>
      <w:r>
        <w:rPr>
          <w:rFonts w:ascii="Times New Roman"/>
          <w:b w:val="false"/>
          <w:i w:val="false"/>
          <w:color w:val="000000"/>
          <w:sz w:val="28"/>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bookmarkEnd w:id="268"/>
    <w:bookmarkStart w:name="z297" w:id="269"/>
    <w:p>
      <w:pPr>
        <w:spacing w:after="0"/>
        <w:ind w:left="0"/>
        <w:jc w:val="both"/>
      </w:pPr>
      <w:r>
        <w:rPr>
          <w:rFonts w:ascii="Times New Roman"/>
          <w:b w:val="false"/>
          <w:i w:val="false"/>
          <w:color w:val="000000"/>
          <w:sz w:val="28"/>
        </w:rPr>
        <w:t>
      6. Қолжетімділігі шектелген ақпараттық жүйелер:</w:t>
      </w:r>
    </w:p>
    <w:bookmarkEnd w:id="269"/>
    <w:p>
      <w:pPr>
        <w:spacing w:after="0"/>
        <w:ind w:left="0"/>
        <w:jc w:val="both"/>
      </w:pPr>
      <w:r>
        <w:rPr>
          <w:rFonts w:ascii="Times New Roman"/>
          <w:b w:val="false"/>
          <w:i w:val="false"/>
          <w:color w:val="000000"/>
          <w:sz w:val="28"/>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pPr>
        <w:spacing w:after="0"/>
        <w:ind w:left="0"/>
        <w:jc w:val="both"/>
      </w:pPr>
      <w:r>
        <w:rPr>
          <w:rFonts w:ascii="Times New Roman"/>
          <w:b w:val="false"/>
          <w:i w:val="false"/>
          <w:color w:val="000000"/>
          <w:sz w:val="28"/>
        </w:rPr>
        <w:t>
      2) құпия ақпараттық жүйелер болып бөлінеді.</w:t>
      </w:r>
    </w:p>
    <w:bookmarkStart w:name="z298" w:id="270"/>
    <w:p>
      <w:pPr>
        <w:spacing w:after="0"/>
        <w:ind w:left="0"/>
        <w:jc w:val="both"/>
      </w:pPr>
      <w:r>
        <w:rPr>
          <w:rFonts w:ascii="Times New Roman"/>
          <w:b w:val="false"/>
          <w:i w:val="false"/>
          <w:color w:val="000000"/>
          <w:sz w:val="28"/>
        </w:rPr>
        <w:t>
      7. Мемлекеттік құпияларға жатқызылған, қорғалып орындалатын ақпараттық жүйелерді құру, өнеркәсіптік 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270"/>
    <w:p>
      <w:pPr>
        <w:spacing w:after="0"/>
        <w:ind w:left="0"/>
        <w:jc w:val="both"/>
      </w:pPr>
      <w:r>
        <w:rPr>
          <w:rFonts w:ascii="Times New Roman"/>
          <w:b w:val="false"/>
          <w:i w:val="false"/>
          <w:color w:val="000000"/>
          <w:sz w:val="28"/>
        </w:rPr>
        <w:t>
      Мемлекеттік құпияларға жатқызылған, қорғалып орындалатын ақпараттық жүйелер аудиті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Мемлекеттiк органның ақпараттық жүйесіне қойылатын талаптар</w:t>
      </w:r>
    </w:p>
    <w:bookmarkStart w:name="z85" w:id="271"/>
    <w:p>
      <w:pPr>
        <w:spacing w:after="0"/>
        <w:ind w:left="0"/>
        <w:jc w:val="both"/>
      </w:pPr>
      <w:r>
        <w:rPr>
          <w:rFonts w:ascii="Times New Roman"/>
          <w:b w:val="false"/>
          <w:i w:val="false"/>
          <w:color w:val="ff0000"/>
          <w:sz w:val="28"/>
        </w:rPr>
        <w:t xml:space="preserve">
      1.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71"/>
    <w:bookmarkStart w:name="z299" w:id="272"/>
    <w:p>
      <w:pPr>
        <w:spacing w:after="0"/>
        <w:ind w:left="0"/>
        <w:jc w:val="both"/>
      </w:pPr>
      <w:r>
        <w:rPr>
          <w:rFonts w:ascii="Times New Roman"/>
          <w:b w:val="false"/>
          <w:i w:val="false"/>
          <w:color w:val="000000"/>
          <w:sz w:val="28"/>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272"/>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w:t>
      </w:r>
    </w:p>
    <w:p>
      <w:pPr>
        <w:spacing w:after="0"/>
        <w:ind w:left="0"/>
        <w:jc w:val="both"/>
      </w:pPr>
      <w:r>
        <w:rPr>
          <w:rFonts w:ascii="Times New Roman"/>
          <w:b w:val="false"/>
          <w:i w:val="false"/>
          <w:color w:val="000000"/>
          <w:sz w:val="28"/>
        </w:rPr>
        <w:t>
      2) "электрондық үкiметтiң" архитектурасын және "электрондық әкімдіктің" үлгілік архитектурасын дамыту жөніндегі талаптарды;</w:t>
      </w:r>
    </w:p>
    <w:p>
      <w:pPr>
        <w:spacing w:after="0"/>
        <w:ind w:left="0"/>
        <w:jc w:val="both"/>
      </w:pPr>
      <w:r>
        <w:rPr>
          <w:rFonts w:ascii="Times New Roman"/>
          <w:b w:val="false"/>
          <w:i w:val="false"/>
          <w:color w:val="000000"/>
          <w:sz w:val="28"/>
        </w:rPr>
        <w:t>
      3) мемлекеттік органның бекітілген архитектурасын;</w:t>
      </w:r>
    </w:p>
    <w:p>
      <w:pPr>
        <w:spacing w:after="0"/>
        <w:ind w:left="0"/>
        <w:jc w:val="both"/>
      </w:pPr>
      <w:r>
        <w:rPr>
          <w:rFonts w:ascii="Times New Roman"/>
          <w:b w:val="false"/>
          <w:i w:val="false"/>
          <w:color w:val="000000"/>
          <w:sz w:val="28"/>
        </w:rPr>
        <w:t>
      4) "электрондық үкіметтің" басқа ақпараттандыру объектілерімен интеграциясын (қажет болғанда);</w:t>
      </w:r>
    </w:p>
    <w:p>
      <w:pPr>
        <w:spacing w:after="0"/>
        <w:ind w:left="0"/>
        <w:jc w:val="both"/>
      </w:pPr>
      <w:r>
        <w:rPr>
          <w:rFonts w:ascii="Times New Roman"/>
          <w:b w:val="false"/>
          <w:i w:val="false"/>
          <w:color w:val="000000"/>
          <w:sz w:val="28"/>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pPr>
        <w:spacing w:after="0"/>
        <w:ind w:left="0"/>
        <w:jc w:val="both"/>
      </w:pPr>
      <w:r>
        <w:rPr>
          <w:rFonts w:ascii="Times New Roman"/>
          <w:b w:val="false"/>
          <w:i w:val="false"/>
          <w:color w:val="000000"/>
          <w:sz w:val="28"/>
        </w:rPr>
        <w:t>
      5-1) ақпараттық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p>
      <w:pPr>
        <w:spacing w:after="0"/>
        <w:ind w:left="0"/>
        <w:jc w:val="both"/>
      </w:pPr>
      <w:r>
        <w:rPr>
          <w:rFonts w:ascii="Times New Roman"/>
          <w:b w:val="false"/>
          <w:i w:val="false"/>
          <w:color w:val="000000"/>
          <w:sz w:val="28"/>
        </w:rPr>
        <w:t>
      6) еркін бағдарламалық қамтылымның басымдығын;</w:t>
      </w:r>
    </w:p>
    <w:p>
      <w:pPr>
        <w:spacing w:after="0"/>
        <w:ind w:left="0"/>
        <w:jc w:val="both"/>
      </w:pPr>
      <w:r>
        <w:rPr>
          <w:rFonts w:ascii="Times New Roman"/>
          <w:b w:val="false"/>
          <w:i w:val="false"/>
          <w:color w:val="000000"/>
          <w:sz w:val="28"/>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pPr>
        <w:spacing w:after="0"/>
        <w:ind w:left="0"/>
        <w:jc w:val="both"/>
      </w:pPr>
      <w:r>
        <w:rPr>
          <w:rFonts w:ascii="Times New Roman"/>
          <w:b w:val="false"/>
          <w:i w:val="false"/>
          <w:color w:val="000000"/>
          <w:sz w:val="28"/>
        </w:rPr>
        <w:t>
      8) сыныптауышқа сәйкес сынып беруді;</w:t>
      </w:r>
    </w:p>
    <w:p>
      <w:pPr>
        <w:spacing w:after="0"/>
        <w:ind w:left="0"/>
        <w:jc w:val="both"/>
      </w:pPr>
      <w:r>
        <w:rPr>
          <w:rFonts w:ascii="Times New Roman"/>
          <w:b w:val="false"/>
          <w:i w:val="false"/>
          <w:color w:val="000000"/>
          <w:sz w:val="28"/>
        </w:rPr>
        <w:t>
      9) мүмкіндіктері шектеулі пайдаланушылардың қол жеткізуін қамтамасыз етуді ескере отырып құрылады, пайдаланылады және дамытылады.</w:t>
      </w:r>
    </w:p>
    <w:bookmarkStart w:name="z396" w:id="273"/>
    <w:p>
      <w:pPr>
        <w:spacing w:after="0"/>
        <w:ind w:left="0"/>
        <w:jc w:val="both"/>
      </w:pPr>
      <w:r>
        <w:rPr>
          <w:rFonts w:ascii="Times New Roman"/>
          <w:b w:val="false"/>
          <w:i w:val="false"/>
          <w:color w:val="000000"/>
          <w:sz w:val="28"/>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bookmarkEnd w:id="273"/>
    <w:p>
      <w:pPr>
        <w:spacing w:after="0"/>
        <w:ind w:left="0"/>
        <w:jc w:val="both"/>
      </w:pPr>
      <w:r>
        <w:rPr>
          <w:rFonts w:ascii="Times New Roman"/>
          <w:b w:val="false"/>
          <w:i w:val="false"/>
          <w:color w:val="000000"/>
          <w:sz w:val="28"/>
        </w:rPr>
        <w:t>
      1) уәкілетті органмен және ақпараттық қауіпсіздікті қамтамасыз ету саласындағы уәкілетті органмен келісілген техникалық тапсырманың;</w:t>
      </w:r>
    </w:p>
    <w:p>
      <w:pPr>
        <w:spacing w:after="0"/>
        <w:ind w:left="0"/>
        <w:jc w:val="both"/>
      </w:pPr>
      <w:r>
        <w:rPr>
          <w:rFonts w:ascii="Times New Roman"/>
          <w:b w:val="false"/>
          <w:i w:val="false"/>
          <w:color w:val="000000"/>
          <w:sz w:val="28"/>
        </w:rPr>
        <w:t>
      2) ақпараттық қауіпсіздік талаптарына сәйкестігіне сынақтардың оң нәтижесі бар сынақтар актісінің;</w:t>
      </w:r>
    </w:p>
    <w:p>
      <w:pPr>
        <w:spacing w:after="0"/>
        <w:ind w:left="0"/>
        <w:jc w:val="both"/>
      </w:pPr>
      <w:r>
        <w:rPr>
          <w:rFonts w:ascii="Times New Roman"/>
          <w:b w:val="false"/>
          <w:i w:val="false"/>
          <w:color w:val="000000"/>
          <w:sz w:val="28"/>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pPr>
        <w:spacing w:after="0"/>
        <w:ind w:left="0"/>
        <w:jc w:val="both"/>
      </w:pPr>
      <w:r>
        <w:rPr>
          <w:rFonts w:ascii="Times New Roman"/>
          <w:b w:val="false"/>
          <w:i w:val="false"/>
          <w:color w:val="000000"/>
          <w:sz w:val="28"/>
        </w:rPr>
        <w:t xml:space="preserve">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 </w:t>
      </w:r>
    </w:p>
    <w:p>
      <w:pPr>
        <w:spacing w:after="0"/>
        <w:ind w:left="0"/>
        <w:jc w:val="both"/>
      </w:pPr>
      <w:r>
        <w:rPr>
          <w:rFonts w:ascii="Times New Roman"/>
          <w:b w:val="false"/>
          <w:i w:val="false"/>
          <w:color w:val="000000"/>
          <w:sz w:val="28"/>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bookmarkStart w:name="z300" w:id="274"/>
    <w:p>
      <w:pPr>
        <w:spacing w:after="0"/>
        <w:ind w:left="0"/>
        <w:jc w:val="both"/>
      </w:pPr>
      <w:r>
        <w:rPr>
          <w:rFonts w:ascii="Times New Roman"/>
          <w:b w:val="false"/>
          <w:i w:val="false"/>
          <w:color w:val="000000"/>
          <w:sz w:val="28"/>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bookmarkEnd w:id="274"/>
    <w:bookmarkStart w:name="z301" w:id="275"/>
    <w:p>
      <w:pPr>
        <w:spacing w:after="0"/>
        <w:ind w:left="0"/>
        <w:jc w:val="both"/>
      </w:pPr>
      <w:r>
        <w:rPr>
          <w:rFonts w:ascii="Times New Roman"/>
          <w:b w:val="false"/>
          <w:i w:val="false"/>
          <w:color w:val="000000"/>
          <w:sz w:val="28"/>
        </w:rPr>
        <w:t>
      4. Мемлекеттік органның ақпараттық жүйесінің меншік иесі немесе иеленушісі немесе ол уәкілеттік берген тұлға ақпараттық жүйе өнеркәсіптік пайдалануға енгізілгеннен кейін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"Электрондық үкіметтің" ақпараттандыру объектілерін құру және дамыту</w:t>
      </w:r>
    </w:p>
    <w:bookmarkStart w:name="z87" w:id="276"/>
    <w:p>
      <w:pPr>
        <w:spacing w:after="0"/>
        <w:ind w:left="0"/>
        <w:jc w:val="both"/>
      </w:pPr>
      <w:r>
        <w:rPr>
          <w:rFonts w:ascii="Times New Roman"/>
          <w:b w:val="false"/>
          <w:i w:val="false"/>
          <w:color w:val="000000"/>
          <w:sz w:val="28"/>
        </w:rPr>
        <w:t xml:space="preserve">
      1. "Электрондық үкіметтің" ақпараттандыру объектілерін құру және дамыту сыныптауышқа сәйкес берілген сыныпты ескере отырып, мемлекеттік инвестициялық жобаларды іске асыру, ақпараттандырудың сервистік моделін іске асыру арқылы, сондай-ақ Қазақстан Республикасының заңнамасында тыйым салынбаған өзге де тәсілмен жүзеге асырылады. </w:t>
      </w:r>
    </w:p>
    <w:bookmarkEnd w:id="276"/>
    <w:bookmarkStart w:name="z471" w:id="277"/>
    <w:p>
      <w:pPr>
        <w:spacing w:after="0"/>
        <w:ind w:left="0"/>
        <w:jc w:val="both"/>
      </w:pPr>
      <w:r>
        <w:rPr>
          <w:rFonts w:ascii="Times New Roman"/>
          <w:b w:val="false"/>
          <w:i w:val="false"/>
          <w:color w:val="000000"/>
          <w:sz w:val="28"/>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bookmarkEnd w:id="277"/>
    <w:bookmarkStart w:name="z472" w:id="278"/>
    <w:p>
      <w:pPr>
        <w:spacing w:after="0"/>
        <w:ind w:left="0"/>
        <w:jc w:val="both"/>
      </w:pPr>
      <w:r>
        <w:rPr>
          <w:rFonts w:ascii="Times New Roman"/>
          <w:b w:val="false"/>
          <w:i w:val="false"/>
          <w:color w:val="000000"/>
          <w:sz w:val="28"/>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 </w:t>
      </w:r>
    </w:p>
    <w:bookmarkEnd w:id="278"/>
    <w:p>
      <w:pPr>
        <w:spacing w:after="0"/>
        <w:ind w:left="0"/>
        <w:jc w:val="both"/>
      </w:pPr>
      <w:r>
        <w:rPr>
          <w:rFonts w:ascii="Times New Roman"/>
          <w:b w:val="false"/>
          <w:i w:val="false"/>
          <w:color w:val="000000"/>
          <w:sz w:val="28"/>
        </w:rPr>
        <w:t xml:space="preserve">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 </w:t>
      </w:r>
    </w:p>
    <w:bookmarkStart w:name="z473" w:id="279"/>
    <w:p>
      <w:pPr>
        <w:spacing w:after="0"/>
        <w:ind w:left="0"/>
        <w:jc w:val="both"/>
      </w:pPr>
      <w:r>
        <w:rPr>
          <w:rFonts w:ascii="Times New Roman"/>
          <w:b w:val="false"/>
          <w:i w:val="false"/>
          <w:color w:val="000000"/>
          <w:sz w:val="28"/>
        </w:rPr>
        <w:t>
      4. "Электрондық үкіметтің" ақпараттандыру объектісін құру және дамыту:</w:t>
      </w:r>
    </w:p>
    <w:bookmarkEnd w:id="279"/>
    <w:bookmarkStart w:name="z476" w:id="280"/>
    <w:p>
      <w:pPr>
        <w:spacing w:after="0"/>
        <w:ind w:left="0"/>
        <w:jc w:val="both"/>
      </w:pPr>
      <w:r>
        <w:rPr>
          <w:rFonts w:ascii="Times New Roman"/>
          <w:b w:val="false"/>
          <w:i w:val="false"/>
          <w:color w:val="000000"/>
          <w:sz w:val="28"/>
        </w:rPr>
        <w:t>
      1) "электрондық үкіметтің" ақпараттандыру объектісін әзірлеуді;</w:t>
      </w:r>
    </w:p>
    <w:bookmarkEnd w:id="280"/>
    <w:bookmarkStart w:name="z477" w:id="281"/>
    <w:p>
      <w:pPr>
        <w:spacing w:after="0"/>
        <w:ind w:left="0"/>
        <w:jc w:val="both"/>
      </w:pPr>
      <w:r>
        <w:rPr>
          <w:rFonts w:ascii="Times New Roman"/>
          <w:b w:val="false"/>
          <w:i w:val="false"/>
          <w:color w:val="000000"/>
          <w:sz w:val="28"/>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bookmarkEnd w:id="281"/>
    <w:p>
      <w:pPr>
        <w:spacing w:after="0"/>
        <w:ind w:left="0"/>
        <w:jc w:val="both"/>
      </w:pPr>
      <w:r>
        <w:rPr>
          <w:rFonts w:ascii="Times New Roman"/>
          <w:b w:val="false"/>
          <w:i w:val="false"/>
          <w:color w:val="000000"/>
          <w:sz w:val="28"/>
        </w:rPr>
        <w:t>
      тәжірибелік пайдалануды жүргізу рәсімдерін құжаттауды;</w:t>
      </w:r>
    </w:p>
    <w:p>
      <w:pPr>
        <w:spacing w:after="0"/>
        <w:ind w:left="0"/>
        <w:jc w:val="both"/>
      </w:pPr>
      <w:r>
        <w:rPr>
          <w:rFonts w:ascii="Times New Roman"/>
          <w:b w:val="false"/>
          <w:i w:val="false"/>
          <w:color w:val="000000"/>
          <w:sz w:val="28"/>
        </w:rPr>
        <w:t>
      оңтайландыруды және анықталған ақаулар мен кемшіліктерді кейіннен оларды түзете отырып жоюды;</w:t>
      </w:r>
    </w:p>
    <w:p>
      <w:pPr>
        <w:spacing w:after="0"/>
        <w:ind w:left="0"/>
        <w:jc w:val="both"/>
      </w:pPr>
      <w:r>
        <w:rPr>
          <w:rFonts w:ascii="Times New Roman"/>
          <w:b w:val="false"/>
          <w:i w:val="false"/>
          <w:color w:val="000000"/>
          <w:sz w:val="28"/>
        </w:rPr>
        <w:t xml:space="preserve">
      тәжірибелік пайдаланудың аяқталғаны туралы актіні ресімдеуді қамтиды. </w:t>
      </w:r>
    </w:p>
    <w:p>
      <w:pPr>
        <w:spacing w:after="0"/>
        <w:ind w:left="0"/>
        <w:jc w:val="both"/>
      </w:pPr>
      <w:r>
        <w:rPr>
          <w:rFonts w:ascii="Times New Roman"/>
          <w:b w:val="false"/>
          <w:i w:val="false"/>
          <w:color w:val="000000"/>
          <w:sz w:val="28"/>
        </w:rPr>
        <w:t>
      Тәжірибелік пайдалануды жүргізу мерзімі бір жылдан аспауға тиіс;</w:t>
      </w:r>
    </w:p>
    <w:bookmarkStart w:name="z478" w:id="282"/>
    <w:p>
      <w:pPr>
        <w:spacing w:after="0"/>
        <w:ind w:left="0"/>
        <w:jc w:val="both"/>
      </w:pPr>
      <w:r>
        <w:rPr>
          <w:rFonts w:ascii="Times New Roman"/>
          <w:b w:val="false"/>
          <w:i w:val="false"/>
          <w:color w:val="000000"/>
          <w:sz w:val="28"/>
        </w:rPr>
        <w:t>
      3) осы Заңға сәйкес "электрондық үкіметтің" ақпараттандыру объектісін ақпараттық қауіпсіздік талаптарына сәйкестігіне сынауды;</w:t>
      </w:r>
    </w:p>
    <w:bookmarkEnd w:id="282"/>
    <w:bookmarkStart w:name="z479" w:id="283"/>
    <w:p>
      <w:pPr>
        <w:spacing w:after="0"/>
        <w:ind w:left="0"/>
        <w:jc w:val="both"/>
      </w:pPr>
      <w:r>
        <w:rPr>
          <w:rFonts w:ascii="Times New Roman"/>
          <w:b w:val="false"/>
          <w:i w:val="false"/>
          <w:color w:val="000000"/>
          <w:sz w:val="28"/>
        </w:rPr>
        <w:t>
      4) Қазақстан Республикасының аумағында қолданылатын стандарттарға сәйкес "электрондық үкіметтің" ақпараттандыру объектісін ендіруді;</w:t>
      </w:r>
    </w:p>
    <w:bookmarkEnd w:id="283"/>
    <w:bookmarkStart w:name="z480" w:id="284"/>
    <w:p>
      <w:pPr>
        <w:spacing w:after="0"/>
        <w:ind w:left="0"/>
        <w:jc w:val="both"/>
      </w:pPr>
      <w:r>
        <w:rPr>
          <w:rFonts w:ascii="Times New Roman"/>
          <w:b w:val="false"/>
          <w:i w:val="false"/>
          <w:color w:val="000000"/>
          <w:sz w:val="28"/>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енгізуді қамтиды.</w:t>
      </w:r>
    </w:p>
    <w:bookmarkEnd w:id="284"/>
    <w:bookmarkStart w:name="z474" w:id="285"/>
    <w:p>
      <w:pPr>
        <w:spacing w:after="0"/>
        <w:ind w:left="0"/>
        <w:jc w:val="both"/>
      </w:pPr>
      <w:r>
        <w:rPr>
          <w:rFonts w:ascii="Times New Roman"/>
          <w:b w:val="false"/>
          <w:i w:val="false"/>
          <w:color w:val="000000"/>
          <w:sz w:val="28"/>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bookmarkEnd w:id="285"/>
    <w:bookmarkStart w:name="z475" w:id="286"/>
    <w:p>
      <w:pPr>
        <w:spacing w:after="0"/>
        <w:ind w:left="0"/>
        <w:jc w:val="both"/>
      </w:pPr>
      <w:r>
        <w:rPr>
          <w:rFonts w:ascii="Times New Roman"/>
          <w:b w:val="false"/>
          <w:i w:val="false"/>
          <w:color w:val="000000"/>
          <w:sz w:val="28"/>
        </w:rPr>
        <w:t>
      6. Ақпараттандырудың сервистік моделін іске асыру шеңберінде "электрондық үкіметтің" ақпараттандыру объектілерін құру және дамыту осы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"Электрондық үкіметтің" ақпараттандыру объектісін өнеркәсіптік пайдалану</w:t>
      </w:r>
    </w:p>
    <w:p>
      <w:pPr>
        <w:spacing w:after="0"/>
        <w:ind w:left="0"/>
        <w:jc w:val="both"/>
      </w:pPr>
      <w:r>
        <w:rPr>
          <w:rFonts w:ascii="Times New Roman"/>
          <w:b w:val="false"/>
          <w:i w:val="false"/>
          <w:color w:val="ff0000"/>
          <w:sz w:val="28"/>
        </w:rPr>
        <w:t xml:space="preserve">
      Ескерту. 40-баптың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9" w:id="287"/>
    <w:p>
      <w:pPr>
        <w:spacing w:after="0"/>
        <w:ind w:left="0"/>
        <w:jc w:val="both"/>
      </w:pPr>
      <w:r>
        <w:rPr>
          <w:rFonts w:ascii="Times New Roman"/>
          <w:b w:val="false"/>
          <w:i w:val="false"/>
          <w:color w:val="000000"/>
          <w:sz w:val="28"/>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bookmarkEnd w:id="287"/>
    <w:p>
      <w:pPr>
        <w:spacing w:after="0"/>
        <w:ind w:left="0"/>
        <w:jc w:val="both"/>
      </w:pPr>
      <w:r>
        <w:rPr>
          <w:rFonts w:ascii="Times New Roman"/>
          <w:b w:val="false"/>
          <w:i w:val="false"/>
          <w:color w:val="000000"/>
          <w:sz w:val="28"/>
        </w:rPr>
        <w:t>
      Мемлекеттік органдар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есепке алу және сақтау үшін "электрондық үкіметтің" сервистік интеграторына беруді қамтамасыз етеді.</w:t>
      </w:r>
    </w:p>
    <w:bookmarkStart w:name="z305" w:id="288"/>
    <w:p>
      <w:pPr>
        <w:spacing w:after="0"/>
        <w:ind w:left="0"/>
        <w:jc w:val="both"/>
      </w:pPr>
      <w:r>
        <w:rPr>
          <w:rFonts w:ascii="Times New Roman"/>
          <w:b w:val="false"/>
          <w:i w:val="false"/>
          <w:color w:val="000000"/>
          <w:sz w:val="28"/>
        </w:rPr>
        <w:t>
      2. "Электрондық үкіметтің" ақпараттандыру объектісін өнеркәсіптік пайдалану кезінде:</w:t>
      </w:r>
    </w:p>
    <w:bookmarkEnd w:id="288"/>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w:t>
      </w:r>
    </w:p>
    <w:p>
      <w:pPr>
        <w:spacing w:after="0"/>
        <w:ind w:left="0"/>
        <w:jc w:val="both"/>
      </w:pPr>
      <w:r>
        <w:rPr>
          <w:rFonts w:ascii="Times New Roman"/>
          <w:b w:val="false"/>
          <w:i w:val="false"/>
          <w:color w:val="000000"/>
          <w:sz w:val="28"/>
        </w:rPr>
        <w:t>
      2) электрондық ақпараттық ресурстардың сақталуы, қорғалуы, олардың іркіліс болған немесе бүлінген жағдайда қалпына келтірілуі;</w:t>
      </w:r>
    </w:p>
    <w:p>
      <w:pPr>
        <w:spacing w:after="0"/>
        <w:ind w:left="0"/>
        <w:jc w:val="both"/>
      </w:pPr>
      <w:r>
        <w:rPr>
          <w:rFonts w:ascii="Times New Roman"/>
          <w:b w:val="false"/>
          <w:i w:val="false"/>
          <w:color w:val="000000"/>
          <w:sz w:val="28"/>
        </w:rPr>
        <w:t>
      3) электрондық ақпараттық ресурстарды резервтік көшіру және олардың уақтылы жаңартылып отырылуын бақылау;</w:t>
      </w:r>
    </w:p>
    <w:p>
      <w:pPr>
        <w:spacing w:after="0"/>
        <w:ind w:left="0"/>
        <w:jc w:val="both"/>
      </w:pPr>
      <w:r>
        <w:rPr>
          <w:rFonts w:ascii="Times New Roman"/>
          <w:b w:val="false"/>
          <w:i w:val="false"/>
          <w:color w:val="000000"/>
          <w:sz w:val="28"/>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ақпараттандыру объектісін қолдап отыру;</w:t>
      </w:r>
    </w:p>
    <w:p>
      <w:pPr>
        <w:spacing w:after="0"/>
        <w:ind w:left="0"/>
        <w:jc w:val="both"/>
      </w:pPr>
      <w:r>
        <w:rPr>
          <w:rFonts w:ascii="Times New Roman"/>
          <w:b w:val="false"/>
          <w:i w:val="false"/>
          <w:color w:val="000000"/>
          <w:sz w:val="28"/>
        </w:rPr>
        <w:t>
      7) ақпараттандыру объектісінің пайдаланылатын лицензиялық бағдарламалық қамтылымына техникалық қолдау жасау;</w:t>
      </w:r>
    </w:p>
    <w:p>
      <w:pPr>
        <w:spacing w:after="0"/>
        <w:ind w:left="0"/>
        <w:jc w:val="both"/>
      </w:pPr>
      <w:r>
        <w:rPr>
          <w:rFonts w:ascii="Times New Roman"/>
          <w:b w:val="false"/>
          <w:i w:val="false"/>
          <w:color w:val="000000"/>
          <w:sz w:val="28"/>
        </w:rPr>
        <w:t>
      7-1) жүйелік-техникалық қызмет көрсету;</w:t>
      </w:r>
    </w:p>
    <w:p>
      <w:pPr>
        <w:spacing w:after="0"/>
        <w:ind w:left="0"/>
        <w:jc w:val="both"/>
      </w:pPr>
      <w:r>
        <w:rPr>
          <w:rFonts w:ascii="Times New Roman"/>
          <w:b w:val="false"/>
          <w:i w:val="false"/>
          <w:color w:val="000000"/>
          <w:sz w:val="28"/>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pPr>
        <w:spacing w:after="0"/>
        <w:ind w:left="0"/>
        <w:jc w:val="both"/>
      </w:pPr>
      <w:r>
        <w:rPr>
          <w:rFonts w:ascii="Times New Roman"/>
          <w:b w:val="false"/>
          <w:i w:val="false"/>
          <w:color w:val="000000"/>
          <w:sz w:val="28"/>
        </w:rPr>
        <w:t>
      9) кепілді мерзім кезеңінде анықталған қателер мен кемшіліктерді жоюды қамтитын өнім берушінің "электрондық үкіметтің" ақпараттандыру объектісіне кепілдікті қызмет көрсетуі қамтамасыз етіледі. Кепілдікті қызмет көрсету "электрондық үкіметтің" ақпараттандыру объектісін өнеркәсіптік пайдалануға енгізген күннен бастап кемінде бір жыл мерзімге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"Электрондық үкіметтің" ақпараттандыру объектісін өнеркәсіптік пайдалануды тоқтату</w:t>
      </w:r>
    </w:p>
    <w:p>
      <w:pPr>
        <w:spacing w:after="0"/>
        <w:ind w:left="0"/>
        <w:jc w:val="both"/>
      </w:pPr>
      <w:r>
        <w:rPr>
          <w:rFonts w:ascii="Times New Roman"/>
          <w:b w:val="false"/>
          <w:i w:val="false"/>
          <w:color w:val="ff0000"/>
          <w:sz w:val="28"/>
        </w:rPr>
        <w:t xml:space="preserve">
      Ескерту. 41-баптың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1" w:id="289"/>
    <w:p>
      <w:pPr>
        <w:spacing w:after="0"/>
        <w:ind w:left="0"/>
        <w:jc w:val="both"/>
      </w:pPr>
      <w:r>
        <w:rPr>
          <w:rFonts w:ascii="Times New Roman"/>
          <w:b w:val="false"/>
          <w:i w:val="false"/>
          <w:color w:val="000000"/>
          <w:sz w:val="28"/>
        </w:rPr>
        <w:t>
      1. "Электрондық үкіметтің" ақпараттандыру объектісін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мәліметтерді өзгертуге әкеп соғады.</w:t>
      </w:r>
    </w:p>
    <w:bookmarkEnd w:id="289"/>
    <w:bookmarkStart w:name="z306" w:id="290"/>
    <w:p>
      <w:pPr>
        <w:spacing w:after="0"/>
        <w:ind w:left="0"/>
        <w:jc w:val="both"/>
      </w:pPr>
      <w:r>
        <w:rPr>
          <w:rFonts w:ascii="Times New Roman"/>
          <w:b w:val="false"/>
          <w:i w:val="false"/>
          <w:color w:val="000000"/>
          <w:sz w:val="28"/>
        </w:rPr>
        <w:t>
      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объектілерінің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bookmarkEnd w:id="290"/>
    <w:bookmarkStart w:name="z307" w:id="291"/>
    <w:p>
      <w:pPr>
        <w:spacing w:after="0"/>
        <w:ind w:left="0"/>
        <w:jc w:val="both"/>
      </w:pPr>
      <w:r>
        <w:rPr>
          <w:rFonts w:ascii="Times New Roman"/>
          <w:b w:val="false"/>
          <w:i w:val="false"/>
          <w:color w:val="000000"/>
          <w:sz w:val="28"/>
        </w:rPr>
        <w:t>
      3. Есептен шығарылатын "электрондық үкіметтің" ақпараттандыру объектісінің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"Электрондық үкіметтің" ақпараттандыру объектілерін есептен шығару</w:t>
      </w:r>
    </w:p>
    <w:bookmarkStart w:name="z531" w:id="292"/>
    <w:p>
      <w:pPr>
        <w:spacing w:after="0"/>
        <w:ind w:left="0"/>
        <w:jc w:val="both"/>
      </w:pPr>
      <w:r>
        <w:rPr>
          <w:rFonts w:ascii="Times New Roman"/>
          <w:b w:val="false"/>
          <w:i w:val="false"/>
          <w:color w:val="000000"/>
          <w:sz w:val="28"/>
        </w:rPr>
        <w:t>
      1. "Электрондық үкіметтің" ақпараттандыру объектілерін есептен шығару Қазақстан Республикасының бухгалтерлік есеп пен қаржылық есептілік туралы заңнамасында белгіленген талаптарға сәйкес, сараптама кеңесінің ұсынымы негізінде немесе мемлекеттік органның бекітілген архитектурасына сәйкес меншік иесі қабылдаған шешім бойынша жүзеге асырылады.</w:t>
      </w:r>
    </w:p>
    <w:bookmarkEnd w:id="292"/>
    <w:bookmarkStart w:name="z532" w:id="293"/>
    <w:p>
      <w:pPr>
        <w:spacing w:after="0"/>
        <w:ind w:left="0"/>
        <w:jc w:val="both"/>
      </w:pPr>
      <w:r>
        <w:rPr>
          <w:rFonts w:ascii="Times New Roman"/>
          <w:b w:val="false"/>
          <w:i w:val="false"/>
          <w:color w:val="000000"/>
          <w:sz w:val="28"/>
        </w:rPr>
        <w:t>
      2. Мемлекеттік электрондық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41-1-баппен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"Электрондық үкіметтің" ақпараттық-коммуникациялық инфрақұрылым объектілеріндегі электрондық ақпараттық ресурстарды өңдеу, сақтау және резервтiк көшiру құралдарына қойылатын мiндеттi талаптар</w:t>
      </w:r>
    </w:p>
    <w:bookmarkStart w:name="z93" w:id="294"/>
    <w:p>
      <w:pPr>
        <w:spacing w:after="0"/>
        <w:ind w:left="0"/>
        <w:jc w:val="both"/>
      </w:pPr>
      <w:r>
        <w:rPr>
          <w:rFonts w:ascii="Times New Roman"/>
          <w:b w:val="false"/>
          <w:i w:val="false"/>
          <w:color w:val="000000"/>
          <w:sz w:val="28"/>
        </w:rPr>
        <w:t>
      1. "Электрондық үкіметтің" ақпараттық-коммуникациялық инфрақұрылым объектілерінің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bookmarkEnd w:id="294"/>
    <w:bookmarkStart w:name="z309" w:id="295"/>
    <w:p>
      <w:pPr>
        <w:spacing w:after="0"/>
        <w:ind w:left="0"/>
        <w:jc w:val="both"/>
      </w:pPr>
      <w:r>
        <w:rPr>
          <w:rFonts w:ascii="Times New Roman"/>
          <w:b w:val="false"/>
          <w:i w:val="false"/>
          <w:color w:val="000000"/>
          <w:sz w:val="28"/>
        </w:rPr>
        <w:t>
      2. "Электрондық үкіметтің" ақпараттық-коммуникациялық инфрақұрылым объектісінің меншік иесі немесе иеленушiсі, сондай-ақ оператор "электрондық үкіметтің" ақпараттық-коммуникациялық инфрақұрылым объектісінде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bookmarkEnd w:id="295"/>
    <w:bookmarkStart w:name="z310" w:id="296"/>
    <w:p>
      <w:pPr>
        <w:spacing w:after="0"/>
        <w:ind w:left="0"/>
        <w:jc w:val="both"/>
      </w:pPr>
      <w:r>
        <w:rPr>
          <w:rFonts w:ascii="Times New Roman"/>
          <w:b w:val="false"/>
          <w:i w:val="false"/>
          <w:color w:val="000000"/>
          <w:sz w:val="28"/>
        </w:rPr>
        <w:t>
      3. Мемлекеттiк электрондық ақпараттық ресурстардың резервтiк көшiрмесiн дайындауды қамтамасыз ету "электрондық үкіметтің" ақпараттық-коммуникациялық инфрақұрылым объектісінің иеленушiсі немесе оператор үшiн мiндеттi болып табылады.</w:t>
      </w:r>
    </w:p>
    <w:bookmarkEnd w:id="296"/>
    <w:p>
      <w:pPr>
        <w:spacing w:after="0"/>
        <w:ind w:left="0"/>
        <w:jc w:val="both"/>
      </w:pPr>
      <w:r>
        <w:rPr>
          <w:rFonts w:ascii="Times New Roman"/>
          <w:b w:val="false"/>
          <w:i w:val="false"/>
          <w:color w:val="000000"/>
          <w:sz w:val="28"/>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pPr>
        <w:spacing w:after="0"/>
        <w:ind w:left="0"/>
        <w:jc w:val="both"/>
      </w:pPr>
      <w:r>
        <w:rPr>
          <w:rFonts w:ascii="Times New Roman"/>
          <w:b w:val="false"/>
          <w:i w:val="false"/>
          <w:color w:val="000000"/>
          <w:sz w:val="28"/>
        </w:rPr>
        <w:t>
      Мемлекеттік 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"Электрондық үкіметтің" ақпараттандыру объектілерінің интеграциясы</w:t>
      </w:r>
    </w:p>
    <w:p>
      <w:pPr>
        <w:spacing w:after="0"/>
        <w:ind w:left="0"/>
        <w:jc w:val="both"/>
      </w:pPr>
      <w:r>
        <w:rPr>
          <w:rFonts w:ascii="Times New Roman"/>
          <w:b w:val="false"/>
          <w:i w:val="false"/>
          <w:color w:val="ff0000"/>
          <w:sz w:val="28"/>
        </w:rPr>
        <w:t xml:space="preserve">
      Ескерту. 43-баптың тақырыбы жаңа редакцияда - ҚР 28.12.2017 </w:t>
      </w:r>
      <w:r>
        <w:rPr>
          <w:rFonts w:ascii="Times New Roman"/>
          <w:b w:val="false"/>
          <w:i w:val="false"/>
          <w:color w:val="ff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5" w:id="297"/>
    <w:p>
      <w:pPr>
        <w:spacing w:after="0"/>
        <w:ind w:left="0"/>
        <w:jc w:val="both"/>
      </w:pPr>
      <w:r>
        <w:rPr>
          <w:rFonts w:ascii="Times New Roman"/>
          <w:b w:val="false"/>
          <w:i w:val="false"/>
          <w:color w:val="000000"/>
          <w:sz w:val="28"/>
        </w:rPr>
        <w:t>
      1. Мемлекеттік органдардың ақпараттық жүйелерінің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297"/>
    <w:bookmarkStart w:name="z311" w:id="298"/>
    <w:p>
      <w:pPr>
        <w:spacing w:after="0"/>
        <w:ind w:left="0"/>
        <w:jc w:val="both"/>
      </w:pPr>
      <w:r>
        <w:rPr>
          <w:rFonts w:ascii="Times New Roman"/>
          <w:b w:val="false"/>
          <w:i w:val="false"/>
          <w:color w:val="000000"/>
          <w:sz w:val="28"/>
        </w:rPr>
        <w:t>
      2. "Электрондық үкіметтің" ақпараттандыру объектілерін интеграциялау "электрондық үкіметтің" ақпараттық объектілерін интеграциялау қағидаларына сәйкес "электрондық үкімет" шлюзі немесе "электрондық үкіметтің" төлем шлюзі арқылы (төлемдерді жүзеге асыру мақсаты үшін) жүзеге асырылады.</w:t>
      </w:r>
    </w:p>
    <w:bookmarkEnd w:id="298"/>
    <w:p>
      <w:pPr>
        <w:spacing w:after="0"/>
        <w:ind w:left="0"/>
        <w:jc w:val="both"/>
      </w:pPr>
      <w:r>
        <w:rPr>
          <w:rFonts w:ascii="Times New Roman"/>
          <w:b w:val="false"/>
          <w:i w:val="false"/>
          <w:color w:val="000000"/>
          <w:sz w:val="28"/>
        </w:rPr>
        <w:t>
      "Электрондық үкімет" шлюзі арқылы интеграциялау:</w:t>
      </w:r>
    </w:p>
    <w:p>
      <w:pPr>
        <w:spacing w:after="0"/>
        <w:ind w:left="0"/>
        <w:jc w:val="both"/>
      </w:pPr>
      <w:r>
        <w:rPr>
          <w:rFonts w:ascii="Times New Roman"/>
          <w:b w:val="false"/>
          <w:i w:val="false"/>
          <w:color w:val="000000"/>
          <w:sz w:val="28"/>
        </w:rPr>
        <w:t>
      1) электрондық цифрлық қолтаңбаның төлнұсқалығын тексеру кезінде;</w:t>
      </w:r>
    </w:p>
    <w:p>
      <w:pPr>
        <w:spacing w:after="0"/>
        <w:ind w:left="0"/>
        <w:jc w:val="both"/>
      </w:pPr>
      <w:r>
        <w:rPr>
          <w:rFonts w:ascii="Times New Roman"/>
          <w:b w:val="false"/>
          <w:i w:val="false"/>
          <w:color w:val="000000"/>
          <w:sz w:val="28"/>
        </w:rPr>
        <w:t>
      2) функцияларды мемлекеттік органдардың іске асыруы мақсатында деректерді талдауды жүзеге асыру үшін операторға электрондық ақпараттық ресурстарды беру кезінде талап етілмейді.</w:t>
      </w:r>
    </w:p>
    <w:bookmarkStart w:name="z312" w:id="299"/>
    <w:p>
      <w:pPr>
        <w:spacing w:after="0"/>
        <w:ind w:left="0"/>
        <w:jc w:val="both"/>
      </w:pPr>
      <w:r>
        <w:rPr>
          <w:rFonts w:ascii="Times New Roman"/>
          <w:b w:val="false"/>
          <w:i w:val="false"/>
          <w:color w:val="000000"/>
          <w:sz w:val="28"/>
        </w:rPr>
        <w:t>
      3. Мемлекеттік емес ақпараттық жүйені мемлекеттік органның ақпараттық жүйесімен бөлек немесе мемлекеттік органның өзге ақпараттық жүйесімен немесе "электрондық үкіметтің" басқа да ақпараттандыру объектілерімен бір мезгілде интеграциялаған жағдайда, электрондық ақпараттық ресурстарға қол жеткізуді ұйымдастыру "электрондық үкіметтің" ақпараттандыру объектілерінің интеграциясы қағидаларына сәйкес жүзеге асырылады.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Мемлекеттік органның ақпараттық жүйесімен интеграцияланатын мемлекеттік емес ақпараттық жүйелерге қойылатын талаптар</w:t>
      </w:r>
    </w:p>
    <w:bookmarkStart w:name="z97" w:id="300"/>
    <w:p>
      <w:pPr>
        <w:spacing w:after="0"/>
        <w:ind w:left="0"/>
        <w:jc w:val="both"/>
      </w:pPr>
      <w:r>
        <w:rPr>
          <w:rFonts w:ascii="Times New Roman"/>
          <w:b w:val="false"/>
          <w:i w:val="false"/>
          <w:color w:val="000000"/>
          <w:sz w:val="28"/>
        </w:rPr>
        <w:t>
      1. Мемлекеттік емес ақпараттық жүйе мемлекеттік органның ақпараттық жүйесімен "электрондық үкіметтің" ақпараттандыру объектілерін интеграциялау қағидаларына сәйкес тек қана өнеркәсіптік пайдалануға берілген "электрондық үкіметтің" сыртқы шлюзі немесе "электрондық үкіметтің" төлем шлюзі арқылы (төлемдерді жүзеге асыру мақсаты үшін) интеграцияланады.</w:t>
      </w:r>
    </w:p>
    <w:bookmarkEnd w:id="300"/>
    <w:bookmarkStart w:name="z313" w:id="301"/>
    <w:p>
      <w:pPr>
        <w:spacing w:after="0"/>
        <w:ind w:left="0"/>
        <w:jc w:val="both"/>
      </w:pPr>
      <w:r>
        <w:rPr>
          <w:rFonts w:ascii="Times New Roman"/>
          <w:b w:val="false"/>
          <w:i w:val="false"/>
          <w:color w:val="000000"/>
          <w:sz w:val="28"/>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8" w:id="302"/>
    <w:p>
      <w:pPr>
        <w:spacing w:after="0"/>
        <w:ind w:left="0"/>
        <w:jc w:val="left"/>
      </w:pPr>
      <w:r>
        <w:rPr>
          <w:rFonts w:ascii="Times New Roman"/>
          <w:b/>
          <w:i w:val="false"/>
          <w:color w:val="000000"/>
        </w:rPr>
        <w:t xml:space="preserve"> 7-тарау. АҚПАРАТТАНДЫРУДЫҢ СЕРВИСТІК МОДЕЛІ</w:t>
      </w:r>
    </w:p>
    <w:bookmarkEnd w:id="302"/>
    <w:p>
      <w:pPr>
        <w:spacing w:after="0"/>
        <w:ind w:left="0"/>
        <w:jc w:val="both"/>
      </w:pPr>
      <w:r>
        <w:rPr>
          <w:rFonts w:ascii="Times New Roman"/>
          <w:b/>
          <w:i w:val="false"/>
          <w:color w:val="000000"/>
          <w:sz w:val="28"/>
        </w:rPr>
        <w:t>45-бап. Ақпараттандырудың сервистік моделі</w:t>
      </w:r>
    </w:p>
    <w:bookmarkStart w:name="z100" w:id="303"/>
    <w:p>
      <w:pPr>
        <w:spacing w:after="0"/>
        <w:ind w:left="0"/>
        <w:jc w:val="both"/>
      </w:pPr>
      <w:r>
        <w:rPr>
          <w:rFonts w:ascii="Times New Roman"/>
          <w:b w:val="false"/>
          <w:i w:val="false"/>
          <w:color w:val="000000"/>
          <w:sz w:val="28"/>
        </w:rPr>
        <w:t>
      1. Ақпараттандырудың сервистік моделін іске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көрсетілетін қызметтерді жоспарлауды, құруды немесе дамытуды, сондай-ақ оларды көрсетуді қамтиды.</w:t>
      </w:r>
    </w:p>
    <w:bookmarkEnd w:id="303"/>
    <w:bookmarkStart w:name="z398" w:id="304"/>
    <w:p>
      <w:pPr>
        <w:spacing w:after="0"/>
        <w:ind w:left="0"/>
        <w:jc w:val="both"/>
      </w:pPr>
      <w:r>
        <w:rPr>
          <w:rFonts w:ascii="Times New Roman"/>
          <w:b w:val="false"/>
          <w:i w:val="false"/>
          <w:color w:val="000000"/>
          <w:sz w:val="28"/>
        </w:rPr>
        <w:t>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де нормативтік құқықтық актілерге сәйкес жүзеге асырылады.</w:t>
      </w:r>
    </w:p>
    <w:bookmarkEnd w:id="304"/>
    <w:bookmarkStart w:name="z399" w:id="305"/>
    <w:p>
      <w:pPr>
        <w:spacing w:after="0"/>
        <w:ind w:left="0"/>
        <w:jc w:val="both"/>
      </w:pPr>
      <w:r>
        <w:rPr>
          <w:rFonts w:ascii="Times New Roman"/>
          <w:b w:val="false"/>
          <w:i w:val="false"/>
          <w:color w:val="000000"/>
          <w:sz w:val="28"/>
        </w:rPr>
        <w:t>
      3. Ақпараттық-коммуникациялық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 жасалған шартты жасасу жолымен іске асырылуы мүмкін.</w:t>
      </w:r>
    </w:p>
    <w:bookmarkEnd w:id="305"/>
    <w:bookmarkStart w:name="z400" w:id="306"/>
    <w:p>
      <w:pPr>
        <w:spacing w:after="0"/>
        <w:ind w:left="0"/>
        <w:jc w:val="both"/>
      </w:pPr>
      <w:r>
        <w:rPr>
          <w:rFonts w:ascii="Times New Roman"/>
          <w:b w:val="false"/>
          <w:i w:val="false"/>
          <w:color w:val="000000"/>
          <w:sz w:val="28"/>
        </w:rPr>
        <w:t>
      4. Тараптардың ақпараттық-коммуникациялық қызметтерді көрсету (алу) кезіндегі міндеттері мен жауаптылығы Қазақстан Республикасының заңдарында және тараптардың келісімінде белгіленеді.</w:t>
      </w:r>
    </w:p>
    <w:bookmarkEnd w:id="306"/>
    <w:bookmarkStart w:name="z401" w:id="307"/>
    <w:p>
      <w:pPr>
        <w:spacing w:after="0"/>
        <w:ind w:left="0"/>
        <w:jc w:val="both"/>
      </w:pPr>
      <w:r>
        <w:rPr>
          <w:rFonts w:ascii="Times New Roman"/>
          <w:b w:val="false"/>
          <w:i w:val="false"/>
          <w:color w:val="000000"/>
          <w:sz w:val="28"/>
        </w:rPr>
        <w:t xml:space="preserve">
      5. Егер ақпараттандырудың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 </w:t>
      </w:r>
    </w:p>
    <w:bookmarkEnd w:id="307"/>
    <w:p>
      <w:pPr>
        <w:spacing w:after="0"/>
        <w:ind w:left="0"/>
        <w:jc w:val="both"/>
      </w:pPr>
      <w:r>
        <w:rPr>
          <w:rFonts w:ascii="Times New Roman"/>
          <w:b w:val="false"/>
          <w:i w:val="false"/>
          <w:color w:val="000000"/>
          <w:sz w:val="28"/>
        </w:rPr>
        <w:t>
      1) ақпараттандырудың сервистік моделі жөніндегі мемлекеттік-жекешелік әріптестік 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бекітілген тапсырмаларды қоса бере отырып, іске асыруға жоспарланатын ақпараттандырудың сервистік моделі жөніндегі мемлекеттік-жекешелік әріптестік жобалары тізбесінің жобасын енгізеді;</w:t>
      </w:r>
    </w:p>
    <w:p>
      <w:pPr>
        <w:spacing w:after="0"/>
        <w:ind w:left="0"/>
        <w:jc w:val="both"/>
      </w:pPr>
      <w:r>
        <w:rPr>
          <w:rFonts w:ascii="Times New Roman"/>
          <w:b w:val="false"/>
          <w:i w:val="false"/>
          <w:color w:val="000000"/>
          <w:sz w:val="28"/>
        </w:rPr>
        <w:t>
      2) бюджеттік жоспарлау жөніндегі уәкілетті органның ақпараттандырудың сервистік моделі жөніндегі мемлекеттік-жекешелік әріптестік жобаларының қаржылай қамтамасыз етілуін айқындау жөніндегі оң қорытындысы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p>
      <w:pPr>
        <w:spacing w:after="0"/>
        <w:ind w:left="0"/>
        <w:jc w:val="both"/>
      </w:pPr>
      <w:r>
        <w:rPr>
          <w:rFonts w:ascii="Times New Roman"/>
          <w:b w:val="false"/>
          <w:i w:val="false"/>
          <w:color w:val="000000"/>
          <w:sz w:val="28"/>
        </w:rPr>
        <w:t>
      Іске асыруға жоспарланатын мемлекеттік-жекешелік әріптестік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bookmarkStart w:name="z402" w:id="308"/>
    <w:p>
      <w:pPr>
        <w:spacing w:after="0"/>
        <w:ind w:left="0"/>
        <w:jc w:val="both"/>
      </w:pPr>
      <w:r>
        <w:rPr>
          <w:rFonts w:ascii="Times New Roman"/>
          <w:b w:val="false"/>
          <w:i w:val="false"/>
          <w:color w:val="000000"/>
          <w:sz w:val="28"/>
        </w:rPr>
        <w:t xml:space="preserve">
      6. Іске асыруға жоспарланатын ақпараттандырудың сервистік моделі жөніндегі мемлекеттік-жекешелік әріптестік жобаларын республикалық бюджет жобасына енгізу үшін мыналардың: </w:t>
      </w:r>
    </w:p>
    <w:bookmarkEnd w:id="308"/>
    <w:p>
      <w:pPr>
        <w:spacing w:after="0"/>
        <w:ind w:left="0"/>
        <w:jc w:val="both"/>
      </w:pPr>
      <w:r>
        <w:rPr>
          <w:rFonts w:ascii="Times New Roman"/>
          <w:b w:val="false"/>
          <w:i w:val="false"/>
          <w:color w:val="000000"/>
          <w:sz w:val="28"/>
        </w:rPr>
        <w:t xml:space="preserve">
      1) ақпараттандырудың сервистік моделі жөніндегі мемлекеттік-жекешелік әріптестік жобаларының қаржылай қамтамасыз етілуін айқындау бөлігінде осы жобалардың тізбесінің жобасына бюджеттік жоспарлау жөніндегі уәкілетті органның оң қорытындысының; </w:t>
      </w:r>
    </w:p>
    <w:p>
      <w:pPr>
        <w:spacing w:after="0"/>
        <w:ind w:left="0"/>
        <w:jc w:val="both"/>
      </w:pPr>
      <w:r>
        <w:rPr>
          <w:rFonts w:ascii="Times New Roman"/>
          <w:b w:val="false"/>
          <w:i w:val="false"/>
          <w:color w:val="000000"/>
          <w:sz w:val="28"/>
        </w:rPr>
        <w:t xml:space="preserve">
      2) уәкілетті орган бекіткен ақпараттық-коммуникациялық көрсетілетін қызметтерді жобалауға арналған тапсырманың; </w:t>
      </w:r>
    </w:p>
    <w:p>
      <w:pPr>
        <w:spacing w:after="0"/>
        <w:ind w:left="0"/>
        <w:jc w:val="both"/>
      </w:pPr>
      <w:r>
        <w:rPr>
          <w:rFonts w:ascii="Times New Roman"/>
          <w:b w:val="false"/>
          <w:i w:val="false"/>
          <w:color w:val="000000"/>
          <w:sz w:val="28"/>
        </w:rPr>
        <w:t xml:space="preserve">
      3) Республикалық бюджет комиссиясының оң қорытындысының болуы негіз болып табылады. </w:t>
      </w:r>
    </w:p>
    <w:bookmarkStart w:name="z403" w:id="309"/>
    <w:p>
      <w:pPr>
        <w:spacing w:after="0"/>
        <w:ind w:left="0"/>
        <w:jc w:val="both"/>
      </w:pPr>
      <w:r>
        <w:rPr>
          <w:rFonts w:ascii="Times New Roman"/>
          <w:b w:val="false"/>
          <w:i w:val="false"/>
          <w:color w:val="000000"/>
          <w:sz w:val="28"/>
        </w:rPr>
        <w:t>
      7. Сервистік бағдарламалық өнімдерді немесе ақпараттық-коммуникациялық инфрақұрылым объектілерін берушілерді айқындау, ақпараттандырудың сервистік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bookmarkEnd w:id="309"/>
    <w:bookmarkStart w:name="z404" w:id="310"/>
    <w:p>
      <w:pPr>
        <w:spacing w:after="0"/>
        <w:ind w:left="0"/>
        <w:jc w:val="both"/>
      </w:pPr>
      <w:r>
        <w:rPr>
          <w:rFonts w:ascii="Times New Roman"/>
          <w:b w:val="false"/>
          <w:i w:val="false"/>
          <w:color w:val="000000"/>
          <w:sz w:val="28"/>
        </w:rPr>
        <w:t>
      8. Ақпараттандырудың сервистік моделі жөніндегі мемлекеттік-жекешелік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 мониторингілеу ақпараттандырудың сервистік моделін іске асыру қағидаларына сәйкес жүргізіледі.</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Сервистік бағдарламалық өнімді немесе ақпараттық-коммуникациялық инфрақұрылым объектісін берушіні, оның ішінде ақпараттандырудың сервистік моделі жөніндегі мемлекеттік-жекешелік әріптестік жобалары бойынша айқындау</w:t>
      </w:r>
    </w:p>
    <w:bookmarkStart w:name="z408" w:id="311"/>
    <w:p>
      <w:pPr>
        <w:spacing w:after="0"/>
        <w:ind w:left="0"/>
        <w:jc w:val="both"/>
      </w:pPr>
      <w:r>
        <w:rPr>
          <w:rFonts w:ascii="Times New Roman"/>
          <w:b w:val="false"/>
          <w:i w:val="false"/>
          <w:color w:val="000000"/>
          <w:sz w:val="28"/>
        </w:rPr>
        <w:t>
      1. Сервистік бағдарламалық өнімді немесе ақпараттық-коммуникациялық инфрақұрылым объектісін берушіні айқындау конкурстық негізде жүзеге асырылады.</w:t>
      </w:r>
    </w:p>
    <w:bookmarkEnd w:id="311"/>
    <w:bookmarkStart w:name="z409" w:id="312"/>
    <w:p>
      <w:pPr>
        <w:spacing w:after="0"/>
        <w:ind w:left="0"/>
        <w:jc w:val="both"/>
      </w:pPr>
      <w:r>
        <w:rPr>
          <w:rFonts w:ascii="Times New Roman"/>
          <w:b w:val="false"/>
          <w:i w:val="false"/>
          <w:color w:val="000000"/>
          <w:sz w:val="28"/>
        </w:rPr>
        <w:t>
      2. Сервистік бағдарламалық өнімді немесе ақпараттық-коммуникациялық инфрақұрылым объектісін берушіні айқындау жөніндегі конкурстық комиссияны ақпараттық-коммуникациялық көрсетілетін қызметке тапсырыс беруші құрады.</w:t>
      </w:r>
    </w:p>
    <w:bookmarkEnd w:id="312"/>
    <w:bookmarkStart w:name="z410" w:id="313"/>
    <w:p>
      <w:pPr>
        <w:spacing w:after="0"/>
        <w:ind w:left="0"/>
        <w:jc w:val="both"/>
      </w:pPr>
      <w:r>
        <w:rPr>
          <w:rFonts w:ascii="Times New Roman"/>
          <w:b w:val="false"/>
          <w:i w:val="false"/>
          <w:color w:val="000000"/>
          <w:sz w:val="28"/>
        </w:rPr>
        <w:t xml:space="preserve">
      3. Ақпараттық-коммуникациялық көрсетілетін қызметке тапсырыс берушінің бірінші басшысы не ол уәкілеттік берген тұлға конкурстық комиссияның төрағасы болып табылады. </w:t>
      </w:r>
    </w:p>
    <w:bookmarkEnd w:id="313"/>
    <w:bookmarkStart w:name="z411" w:id="314"/>
    <w:p>
      <w:pPr>
        <w:spacing w:after="0"/>
        <w:ind w:left="0"/>
        <w:jc w:val="both"/>
      </w:pPr>
      <w:r>
        <w:rPr>
          <w:rFonts w:ascii="Times New Roman"/>
          <w:b w:val="false"/>
          <w:i w:val="false"/>
          <w:color w:val="000000"/>
          <w:sz w:val="28"/>
        </w:rPr>
        <w:t>
      4. Конкурстық комиссияның құрамына ақпараттық-коммуникациялық көрсетілетін қызметке тапсырыс берушінің, уәкілеттік органның, сервистік интегратордың және өзге де мүдделі мемлекеттік органдар мен ұйымдардың өкілдері кіреді.</w:t>
      </w:r>
    </w:p>
    <w:bookmarkEnd w:id="314"/>
    <w:bookmarkStart w:name="z412" w:id="315"/>
    <w:p>
      <w:pPr>
        <w:spacing w:after="0"/>
        <w:ind w:left="0"/>
        <w:jc w:val="both"/>
      </w:pPr>
      <w:r>
        <w:rPr>
          <w:rFonts w:ascii="Times New Roman"/>
          <w:b w:val="false"/>
          <w:i w:val="false"/>
          <w:color w:val="000000"/>
          <w:sz w:val="28"/>
        </w:rPr>
        <w:t>
      5. Сервистік бағдарламалық өнімді немесе ақпараттық-коммуникациялық инфрақұрылым объектісін берушіні айқындау жөніндегі конкурс, оның ішінде біліктілік іріктеу ақпараттандырудың сервистік моделін іске асыру қағидаларында айқындалатын тәртіппен жүзеге асырылады.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Сервистік бағдарламалық өнімдердің немесе ақпараттық-коммуникациялық инфрақұрылым объектілерінің әлеуетті өнім берушілеріне, оның ішінде ақпараттандырудың сервистік моделі жөніндегі мемлекеттік-жекешелік әріптестік жобаларын іске асыру кезінде қойылатын біліктілік талаптары</w:t>
      </w:r>
    </w:p>
    <w:bookmarkStart w:name="z413" w:id="316"/>
    <w:p>
      <w:pPr>
        <w:spacing w:after="0"/>
        <w:ind w:left="0"/>
        <w:jc w:val="both"/>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берушісіне, оның ішінде ақпараттандырудың сервистік моделі жөніндегі мемлекеттік-жекешелік әріптестік жобаларын іске асыру кезінде мынадай біліктілік талаптары қойылады:</w:t>
      </w:r>
    </w:p>
    <w:bookmarkEnd w:id="316"/>
    <w:p>
      <w:pPr>
        <w:spacing w:after="0"/>
        <w:ind w:left="0"/>
        <w:jc w:val="both"/>
      </w:pPr>
      <w:r>
        <w:rPr>
          <w:rFonts w:ascii="Times New Roman"/>
          <w:b w:val="false"/>
          <w:i w:val="false"/>
          <w:color w:val="000000"/>
          <w:sz w:val="28"/>
        </w:rPr>
        <w:t>
      1) құқық қабілеттілігінің (заңды тұлғалар үшін), азаматтық әрекет қабілеттілігінің (дара кәсіпкерлер үшін) болуы;</w:t>
      </w:r>
    </w:p>
    <w:p>
      <w:pPr>
        <w:spacing w:after="0"/>
        <w:ind w:left="0"/>
        <w:jc w:val="both"/>
      </w:pPr>
      <w:r>
        <w:rPr>
          <w:rFonts w:ascii="Times New Roman"/>
          <w:b w:val="false"/>
          <w:i w:val="false"/>
          <w:color w:val="000000"/>
          <w:sz w:val="28"/>
        </w:rPr>
        <w:t>
      2) төлем қабілеттілігінің болуы, салықтық берешегінің болмауы;</w:t>
      </w:r>
    </w:p>
    <w:p>
      <w:pPr>
        <w:spacing w:after="0"/>
        <w:ind w:left="0"/>
        <w:jc w:val="both"/>
      </w:pPr>
      <w:r>
        <w:rPr>
          <w:rFonts w:ascii="Times New Roman"/>
          <w:b w:val="false"/>
          <w:i w:val="false"/>
          <w:color w:val="000000"/>
          <w:sz w:val="28"/>
        </w:rPr>
        <w:t>
      3) ақпараттандырудың сервистік моделі жөніндегі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p>
    <w:p>
      <w:pPr>
        <w:spacing w:after="0"/>
        <w:ind w:left="0"/>
        <w:jc w:val="both"/>
      </w:pPr>
      <w:r>
        <w:rPr>
          <w:rFonts w:ascii="Times New Roman"/>
          <w:b w:val="false"/>
          <w:i w:val="false"/>
          <w:color w:val="000000"/>
          <w:sz w:val="28"/>
        </w:rPr>
        <w:t>
      4) Қазақстан Республикасының заңнамасына сәйкес банкроттық не тарату рәсіміне жатпауға, баланстық құны тиісті негізгі құралдары құнының он пайызынан асатын оның мүлкіне тыйым салынбауға тиіс, оның қаржылық-шаруашылық қызметі тоқтатыла тұрмауға тиіс;</w:t>
      </w:r>
    </w:p>
    <w:p>
      <w:pPr>
        <w:spacing w:after="0"/>
        <w:ind w:left="0"/>
        <w:jc w:val="both"/>
      </w:pPr>
      <w:r>
        <w:rPr>
          <w:rFonts w:ascii="Times New Roman"/>
          <w:b w:val="false"/>
          <w:i w:val="false"/>
          <w:color w:val="000000"/>
          <w:sz w:val="28"/>
        </w:rPr>
        <w:t>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оны жосықсыз әлеуетті жекеше әріптес ретінде тану туралы заңды күшіне енген сот шешімі негізінде жауаптылыққа тартылмауға тиіс.</w:t>
      </w:r>
    </w:p>
    <w:bookmarkStart w:name="z414" w:id="317"/>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біліктілік талаптарына сәйкестігін растау үшін ақпараттандырудың сервистік моделін іске асыру қағидаларында көзделген тәртіппен және көлемде растаушы құжаттарды ұсынады.</w:t>
      </w:r>
    </w:p>
    <w:bookmarkEnd w:id="317"/>
    <w:bookmarkStart w:name="z415" w:id="318"/>
    <w:p>
      <w:pPr>
        <w:spacing w:after="0"/>
        <w:ind w:left="0"/>
        <w:jc w:val="both"/>
      </w:pPr>
      <w:r>
        <w:rPr>
          <w:rFonts w:ascii="Times New Roman"/>
          <w:b w:val="false"/>
          <w:i w:val="false"/>
          <w:color w:val="000000"/>
          <w:sz w:val="28"/>
        </w:rPr>
        <w:t>
      3.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 өзінің осы баптың 1-тармағында белгіленген біліктілік талаптарына сәйкестігін растау үшін Қазақстан Республикасының резиденті ұсынғандай құжаттарды не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берушісінің біліктілігі туралы ұқсас мәліметтерді қамтитын құжаттарды ұсынады.</w:t>
      </w:r>
    </w:p>
    <w:bookmarkEnd w:id="318"/>
    <w:bookmarkStart w:name="z416" w:id="319"/>
    <w:p>
      <w:pPr>
        <w:spacing w:after="0"/>
        <w:ind w:left="0"/>
        <w:jc w:val="both"/>
      </w:pPr>
      <w:r>
        <w:rPr>
          <w:rFonts w:ascii="Times New Roman"/>
          <w:b w:val="false"/>
          <w:i w:val="false"/>
          <w:color w:val="000000"/>
          <w:sz w:val="28"/>
        </w:rPr>
        <w:t>
      4. Сервистік бағдарламалық өнімдердің немесе ақпараттық-коммуникациялық инфрақұрылым объектілерінің әлеуетті өнім берушісі біліктілік талаптарына сәйкестігіне анық емес ақпарат берген жағдайда, сот оны сервистік бағдарламалық өнімдердің немесе ақпараттық-коммуникациялық инфрақұрылым объектілерінің жосықсыз әлеуетті өнім берушісі деп таныған кезден бастап келесі үш жыл бойы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bookmarkEnd w:id="319"/>
    <w:bookmarkStart w:name="z417" w:id="320"/>
    <w:p>
      <w:pPr>
        <w:spacing w:after="0"/>
        <w:ind w:left="0"/>
        <w:jc w:val="both"/>
      </w:pPr>
      <w:r>
        <w:rPr>
          <w:rFonts w:ascii="Times New Roman"/>
          <w:b w:val="false"/>
          <w:i w:val="false"/>
          <w:color w:val="000000"/>
          <w:sz w:val="28"/>
        </w:rPr>
        <w:t>
      5. Ақпараттық-коммуникациялық көрсетілетін қызметке тапсырыс берушілер конкурстық комиссия осындай фактіні анықтаған күннен бастап күнтізбелік отыз күннен кешіктірмей біліктілік талаптары бойынша анық емес ақпарат берген сервистік бағдарламалық өнімдердің немесе ақпараттық-коммуникациялық инфрақұрылым объектілерінің әлеуетті өнім берушісін жосықсыз әлеуетті жекеше әріптес деп тану туралы сотқа талап-арыз береді.</w:t>
      </w:r>
    </w:p>
    <w:bookmarkEnd w:id="320"/>
    <w:bookmarkStart w:name="z418" w:id="321"/>
    <w:p>
      <w:pPr>
        <w:spacing w:after="0"/>
        <w:ind w:left="0"/>
        <w:jc w:val="both"/>
      </w:pPr>
      <w:r>
        <w:rPr>
          <w:rFonts w:ascii="Times New Roman"/>
          <w:b w:val="false"/>
          <w:i w:val="false"/>
          <w:color w:val="000000"/>
          <w:sz w:val="28"/>
        </w:rPr>
        <w:t xml:space="preserve">
      6. Сервистік бағдарламалық өнімдердің немесе ақпараттық-коммуникациялық инфрақұрылым объектілерінің әлеуетті өнім берушісі берген біліктілік талаптары бойынша ақпараттың анықтығын конкурстық комиссия сервистік бағдарламалық өнімдерді немесе ақпараттық-коммуникациялық инфрақұрылым объектілерін берушілерді біліктілік іріктеу сатысында анықтайды. </w:t>
      </w:r>
    </w:p>
    <w:bookmarkEnd w:id="321"/>
    <w:bookmarkStart w:name="z419" w:id="322"/>
    <w:p>
      <w:pPr>
        <w:spacing w:after="0"/>
        <w:ind w:left="0"/>
        <w:jc w:val="both"/>
      </w:pPr>
      <w:r>
        <w:rPr>
          <w:rFonts w:ascii="Times New Roman"/>
          <w:b w:val="false"/>
          <w:i w:val="false"/>
          <w:color w:val="000000"/>
          <w:sz w:val="28"/>
        </w:rPr>
        <w:t>
      7. Ақпараттық-коммуникациялық көрсетілетін қызметке тапсырыс беруші мемлекеттік жоспарлау жөніндегі орталық уәкілетті органға сервистік бағдарламалық өнімдердің немесе ақпараттық-коммуникациялық инфрақұрылым объектілерінің әлеуетті өнім берушісін сервистік бағдарламалық өнімдердің немесе ақпараттық-коммуникациялық инфрақұрылым объектілерінің жосықсыз әлеуетті өнім берушісі деп тану туралы соттардың заңды күшіне енген шешімдерін мұндай шешімдер алынған кезден бастап бес жұмыс күні ішінде жосықсыз әлеуетті жекеше әріптестер тізбесіне қосу үшін жібереді.</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45-3-бап. Сервистік бағдарламалық өнімдердің немесе ақпараттық-коммуникациялық инфрақұрылым объектілерінің әлеуетті өнім берушісін, оның ішінде ақпараттандырудың сервистік моделі жөніндегі мемлекеттік-жекешелік әріптестік жобаларын іске асыру кезінде біліктілік талаптарына сәйкес келмейді деп тану негіздері</w:t>
      </w:r>
    </w:p>
    <w:p>
      <w:pPr>
        <w:spacing w:after="0"/>
        <w:ind w:left="0"/>
        <w:jc w:val="both"/>
      </w:pPr>
      <w:r>
        <w:rPr>
          <w:rFonts w:ascii="Times New Roman"/>
          <w:b w:val="false"/>
          <w:i w:val="false"/>
          <w:color w:val="000000"/>
          <w:sz w:val="28"/>
        </w:rPr>
        <w:t xml:space="preserve">
      Сервистік бағдарламалық өнімдердің немесе ақпараттық-коммуникациялық инфрақұрылым объектілерінің әлеуетті өнім берушісі, оның ішінде ақпараттандырудың сервистік моделі жөніндегі мемлекеттік-жекешелік әріптестік жобаларын іске асыру кезінде мынадай негіздердің бірі бойынша: </w:t>
      </w:r>
    </w:p>
    <w:p>
      <w:pPr>
        <w:spacing w:after="0"/>
        <w:ind w:left="0"/>
        <w:jc w:val="both"/>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берушісінің біліктілік талаптарына сәйкестігін растау үшін құжат (құжаттар) ұсынылмаса;</w:t>
      </w:r>
    </w:p>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сәйкестігін растау үшін ұсынған құжаттардағы ақпарат негізінде біліктілік талаптарына сәйкес келмеу фактісі анықталса;</w:t>
      </w:r>
    </w:p>
    <w:p>
      <w:pPr>
        <w:spacing w:after="0"/>
        <w:ind w:left="0"/>
        <w:jc w:val="both"/>
      </w:pPr>
      <w:r>
        <w:rPr>
          <w:rFonts w:ascii="Times New Roman"/>
          <w:b w:val="false"/>
          <w:i w:val="false"/>
          <w:color w:val="000000"/>
          <w:sz w:val="28"/>
        </w:rPr>
        <w:t>
      3) біліктілік талаптары бойынша анық емес ақпарат беру фактісі анықталса, біліктілік талаптарына сәйкес келмейді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 органдарға ақпараттық-коммуникациялық қызметтер көрсету</w:t>
      </w:r>
    </w:p>
    <w:bookmarkStart w:name="z102" w:id="323"/>
    <w:p>
      <w:pPr>
        <w:spacing w:after="0"/>
        <w:ind w:left="0"/>
        <w:jc w:val="both"/>
      </w:pPr>
      <w:r>
        <w:rPr>
          <w:rFonts w:ascii="Times New Roman"/>
          <w:b w:val="false"/>
          <w:i w:val="false"/>
          <w:color w:val="000000"/>
          <w:sz w:val="28"/>
        </w:rPr>
        <w:t xml:space="preserve">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құқықтарын иеленбейді. </w:t>
      </w:r>
    </w:p>
    <w:bookmarkEnd w:id="323"/>
    <w:bookmarkStart w:name="z420" w:id="324"/>
    <w:p>
      <w:pPr>
        <w:spacing w:after="0"/>
        <w:ind w:left="0"/>
        <w:jc w:val="both"/>
      </w:pPr>
      <w:r>
        <w:rPr>
          <w:rFonts w:ascii="Times New Roman"/>
          <w:b w:val="false"/>
          <w:i w:val="false"/>
          <w:color w:val="000000"/>
          <w:sz w:val="28"/>
        </w:rPr>
        <w:t>
      2. Ақпараттық-коммуникациялық көрсетілетін қызметтің шекті құнын есептеу уәкілетті орган бекіткен әдістеме негізінде жүзеге асырылады.</w:t>
      </w:r>
    </w:p>
    <w:bookmarkEnd w:id="324"/>
    <w:bookmarkStart w:name="z421" w:id="325"/>
    <w:p>
      <w:pPr>
        <w:spacing w:after="0"/>
        <w:ind w:left="0"/>
        <w:jc w:val="both"/>
      </w:pPr>
      <w:r>
        <w:rPr>
          <w:rFonts w:ascii="Times New Roman"/>
          <w:b w:val="false"/>
          <w:i w:val="false"/>
          <w:color w:val="000000"/>
          <w:sz w:val="28"/>
        </w:rPr>
        <w:t>
      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bookmarkEnd w:id="325"/>
    <w:bookmarkStart w:name="z422" w:id="326"/>
    <w:p>
      <w:pPr>
        <w:spacing w:after="0"/>
        <w:ind w:left="0"/>
        <w:jc w:val="both"/>
      </w:pPr>
      <w:r>
        <w:rPr>
          <w:rFonts w:ascii="Times New Roman"/>
          <w:b w:val="false"/>
          <w:i w:val="false"/>
          <w:color w:val="000000"/>
          <w:sz w:val="28"/>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түрі мен субъектілері бойынша сыныпталады.</w:t>
      </w:r>
    </w:p>
    <w:bookmarkEnd w:id="326"/>
    <w:bookmarkStart w:name="z423" w:id="327"/>
    <w:p>
      <w:pPr>
        <w:spacing w:after="0"/>
        <w:ind w:left="0"/>
        <w:jc w:val="both"/>
      </w:pPr>
      <w:r>
        <w:rPr>
          <w:rFonts w:ascii="Times New Roman"/>
          <w:b w:val="false"/>
          <w:i w:val="false"/>
          <w:color w:val="000000"/>
          <w:sz w:val="28"/>
        </w:rPr>
        <w:t xml:space="preserve">
      5. Ақпараттық-коммуникациялық қызметтерді көрсету сапасын мониторингілеу және осы көрсетілетін қызметтерді алушыларды консультациялық қолдап отыруды қамтамасыз ету мақсатында уәкілетті орган мен оператор бірыңғай байланыс орталығын тартады. </w:t>
      </w:r>
    </w:p>
    <w:bookmarkEnd w:id="327"/>
    <w:bookmarkStart w:name="z424" w:id="328"/>
    <w:p>
      <w:pPr>
        <w:spacing w:after="0"/>
        <w:ind w:left="0"/>
        <w:jc w:val="both"/>
      </w:pPr>
      <w:r>
        <w:rPr>
          <w:rFonts w:ascii="Times New Roman"/>
          <w:b w:val="false"/>
          <w:i w:val="false"/>
          <w:color w:val="000000"/>
          <w:sz w:val="28"/>
        </w:rPr>
        <w:t>
      6. Оператор ақпараттық-коммуникациялық қызметтер көрсеткен кезде Қазақстан Республикасының заңдарында және тараптардың келісімінде айқындалған тәртіппен электрондық ақпараттық ресурстардың сақталу қауіпсіздігін қамтамасыз етеді және ол үшін жауапты болады.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Оператордың сервистік бағдарламалық өнімнің меншік иесімен және өзге де тұлғалармен өзара іс-қимылы</w:t>
      </w:r>
    </w:p>
    <w:bookmarkStart w:name="z104" w:id="329"/>
    <w:p>
      <w:pPr>
        <w:spacing w:after="0"/>
        <w:ind w:left="0"/>
        <w:jc w:val="both"/>
      </w:pPr>
      <w:r>
        <w:rPr>
          <w:rFonts w:ascii="Times New Roman"/>
          <w:b w:val="false"/>
          <w:i w:val="false"/>
          <w:color w:val="000000"/>
          <w:sz w:val="28"/>
        </w:rP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p>
    <w:bookmarkEnd w:id="329"/>
    <w:bookmarkStart w:name="z322" w:id="330"/>
    <w:p>
      <w:pPr>
        <w:spacing w:after="0"/>
        <w:ind w:left="0"/>
        <w:jc w:val="both"/>
      </w:pPr>
      <w:r>
        <w:rPr>
          <w:rFonts w:ascii="Times New Roman"/>
          <w:b w:val="false"/>
          <w:i w:val="false"/>
          <w:color w:val="000000"/>
          <w:sz w:val="28"/>
        </w:rPr>
        <w:t>
      2. Сервистік бағдарламалық өнімнің меншік иесі:</w:t>
      </w:r>
    </w:p>
    <w:bookmarkEnd w:id="330"/>
    <w:p>
      <w:pPr>
        <w:spacing w:after="0"/>
        <w:ind w:left="0"/>
        <w:jc w:val="both"/>
      </w:pPr>
      <w:r>
        <w:rPr>
          <w:rFonts w:ascii="Times New Roman"/>
          <w:b w:val="false"/>
          <w:i w:val="false"/>
          <w:color w:val="000000"/>
          <w:sz w:val="28"/>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p>
    <w:p>
      <w:pPr>
        <w:spacing w:after="0"/>
        <w:ind w:left="0"/>
        <w:jc w:val="both"/>
      </w:pPr>
      <w:r>
        <w:rPr>
          <w:rFonts w:ascii="Times New Roman"/>
          <w:b w:val="false"/>
          <w:i w:val="false"/>
          <w:color w:val="000000"/>
          <w:sz w:val="28"/>
        </w:rPr>
        <w:t>
      2) оператордың талап етуі бойынша сервистік бағдарламалық өнімді пысықтауды және дамытуды жүзеге асыруға;</w:t>
      </w:r>
    </w:p>
    <w:p>
      <w:pPr>
        <w:spacing w:after="0"/>
        <w:ind w:left="0"/>
        <w:jc w:val="both"/>
      </w:pPr>
      <w:r>
        <w:rPr>
          <w:rFonts w:ascii="Times New Roman"/>
          <w:b w:val="false"/>
          <w:i w:val="false"/>
          <w:color w:val="000000"/>
          <w:sz w:val="28"/>
        </w:rP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p>
    <w:bookmarkStart w:name="z323" w:id="331"/>
    <w:p>
      <w:pPr>
        <w:spacing w:after="0"/>
        <w:ind w:left="0"/>
        <w:jc w:val="both"/>
      </w:pPr>
      <w:r>
        <w:rPr>
          <w:rFonts w:ascii="Times New Roman"/>
          <w:b w:val="false"/>
          <w:i w:val="false"/>
          <w:color w:val="000000"/>
          <w:sz w:val="28"/>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332"/>
    <w:p>
      <w:pPr>
        <w:spacing w:after="0"/>
        <w:ind w:left="0"/>
        <w:jc w:val="left"/>
      </w:pPr>
      <w:r>
        <w:rPr>
          <w:rFonts w:ascii="Times New Roman"/>
          <w:b/>
          <w:i w:val="false"/>
          <w:color w:val="000000"/>
        </w:rPr>
        <w:t xml:space="preserve"> 8-тарау. Ақпараттандыру объектілеріне сынау және аудит жүргізу</w:t>
      </w:r>
    </w:p>
    <w:bookmarkEnd w:id="332"/>
    <w:p>
      <w:pPr>
        <w:spacing w:after="0"/>
        <w:ind w:left="0"/>
        <w:jc w:val="both"/>
      </w:pPr>
      <w:r>
        <w:rPr>
          <w:rFonts w:ascii="Times New Roman"/>
          <w:b w:val="false"/>
          <w:i w:val="false"/>
          <w:color w:val="ff0000"/>
          <w:sz w:val="28"/>
        </w:rPr>
        <w:t xml:space="preserve">
      Ескерту. 8-тараудың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48-бап. Электрондық ақпараттық ресурстарды және ақпараттық жүйелер туралы мәлiметтердi (ақпаратты)құжаттандыру</w:t>
      </w:r>
    </w:p>
    <w:bookmarkStart w:name="z107" w:id="333"/>
    <w:p>
      <w:pPr>
        <w:spacing w:after="0"/>
        <w:ind w:left="0"/>
        <w:jc w:val="both"/>
      </w:pPr>
      <w:r>
        <w:rPr>
          <w:rFonts w:ascii="Times New Roman"/>
          <w:b w:val="false"/>
          <w:i w:val="false"/>
          <w:color w:val="000000"/>
          <w:sz w:val="28"/>
        </w:rPr>
        <w:t>
      Электрондық ақпараттық ресурстарды және "электрондық үкіметтің" ақпараттандыру объектілері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Ақпараттық қауіпсіздік талаптарына сәйкестікке сынақтар, сондай-ақ сапаны бағалау мақсатындағы сынақтар</w:t>
      </w:r>
    </w:p>
    <w:p>
      <w:pPr>
        <w:spacing w:after="0"/>
        <w:ind w:left="0"/>
        <w:jc w:val="both"/>
      </w:pPr>
      <w:r>
        <w:rPr>
          <w:rFonts w:ascii="Times New Roman"/>
          <w:b w:val="false"/>
          <w:i w:val="false"/>
          <w:color w:val="ff0000"/>
          <w:sz w:val="28"/>
        </w:rPr>
        <w:t xml:space="preserve">
      Ескерту. 49-баптың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9" w:id="334"/>
    <w:p>
      <w:pPr>
        <w:spacing w:after="0"/>
        <w:ind w:left="0"/>
        <w:jc w:val="both"/>
      </w:pPr>
      <w:r>
        <w:rPr>
          <w:rFonts w:ascii="Times New Roman"/>
          <w:b w:val="false"/>
          <w:i w:val="false"/>
          <w:color w:val="000000"/>
          <w:sz w:val="28"/>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bookmarkEnd w:id="334"/>
    <w:bookmarkStart w:name="z425" w:id="335"/>
    <w:p>
      <w:pPr>
        <w:spacing w:after="0"/>
        <w:ind w:left="0"/>
        <w:jc w:val="both"/>
      </w:pPr>
      <w:r>
        <w:rPr>
          <w:rFonts w:ascii="Times New Roman"/>
          <w:b w:val="false"/>
          <w:i w:val="false"/>
          <w:color w:val="000000"/>
          <w:sz w:val="28"/>
        </w:rPr>
        <w:t xml:space="preserve">
      2. Ақпараттық қауіпсіздік талаптарына сәйкестігін міндетті сынауға жататын сынақ объектілеріне: </w:t>
      </w:r>
    </w:p>
    <w:bookmarkEnd w:id="335"/>
    <w:p>
      <w:pPr>
        <w:spacing w:after="0"/>
        <w:ind w:left="0"/>
        <w:jc w:val="both"/>
      </w:pPr>
      <w:r>
        <w:rPr>
          <w:rFonts w:ascii="Times New Roman"/>
          <w:b w:val="false"/>
          <w:i w:val="false"/>
          <w:color w:val="000000"/>
          <w:sz w:val="28"/>
        </w:rPr>
        <w:t>
      1) сервистік бағдарламалық өнім;</w:t>
      </w:r>
    </w:p>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p>
      <w:pPr>
        <w:spacing w:after="0"/>
        <w:ind w:left="0"/>
        <w:jc w:val="both"/>
      </w:pPr>
      <w:r>
        <w:rPr>
          <w:rFonts w:ascii="Times New Roman"/>
          <w:b w:val="false"/>
          <w:i w:val="false"/>
          <w:color w:val="000000"/>
          <w:sz w:val="28"/>
        </w:rPr>
        <w:t>
      3) мемлекеттік органның интернет-ресурсы;</w:t>
      </w:r>
    </w:p>
    <w:p>
      <w:pPr>
        <w:spacing w:after="0"/>
        <w:ind w:left="0"/>
        <w:jc w:val="both"/>
      </w:pPr>
      <w:r>
        <w:rPr>
          <w:rFonts w:ascii="Times New Roman"/>
          <w:b w:val="false"/>
          <w:i w:val="false"/>
          <w:color w:val="000000"/>
          <w:sz w:val="28"/>
        </w:rPr>
        <w:t>
      4) мемлекеттік органның ақпараттық жүйесі;</w:t>
      </w:r>
    </w:p>
    <w:p>
      <w:pPr>
        <w:spacing w:after="0"/>
        <w:ind w:left="0"/>
        <w:jc w:val="both"/>
      </w:pPr>
      <w:r>
        <w:rPr>
          <w:rFonts w:ascii="Times New Roman"/>
          <w:b w:val="false"/>
          <w:i w:val="false"/>
          <w:color w:val="000000"/>
          <w:sz w:val="28"/>
        </w:rPr>
        <w:t>
      5) ақпараттық-коммуникациялық инфрақұрылымның аса маңызды объектілеріне жатқызылған ақпараттық жүйе;</w:t>
      </w:r>
    </w:p>
    <w:p>
      <w:pPr>
        <w:spacing w:after="0"/>
        <w:ind w:left="0"/>
        <w:jc w:val="both"/>
      </w:pPr>
      <w:r>
        <w:rPr>
          <w:rFonts w:ascii="Times New Roman"/>
          <w:b w:val="false"/>
          <w:i w:val="false"/>
          <w:color w:val="000000"/>
          <w:sz w:val="28"/>
        </w:rPr>
        <w:t xml:space="preserve">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 </w:t>
      </w:r>
    </w:p>
    <w:bookmarkStart w:name="z426" w:id="336"/>
    <w:p>
      <w:pPr>
        <w:spacing w:after="0"/>
        <w:ind w:left="0"/>
        <w:jc w:val="both"/>
      </w:pPr>
      <w:r>
        <w:rPr>
          <w:rFonts w:ascii="Times New Roman"/>
          <w:b w:val="false"/>
          <w:i w:val="false"/>
          <w:color w:val="000000"/>
          <w:sz w:val="28"/>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bookmarkEnd w:id="336"/>
    <w:bookmarkStart w:name="z427" w:id="337"/>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ақпараттық жүйенің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bookmarkEnd w:id="337"/>
    <w:bookmarkStart w:name="z428" w:id="338"/>
    <w:p>
      <w:pPr>
        <w:spacing w:after="0"/>
        <w:ind w:left="0"/>
        <w:jc w:val="both"/>
      </w:pPr>
      <w:r>
        <w:rPr>
          <w:rFonts w:ascii="Times New Roman"/>
          <w:b w:val="false"/>
          <w:i w:val="false"/>
          <w:color w:val="000000"/>
          <w:sz w:val="28"/>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Ақпараттық жүйелердің аудиті</w:t>
      </w:r>
    </w:p>
    <w:bookmarkStart w:name="z111" w:id="339"/>
    <w:p>
      <w:pPr>
        <w:spacing w:after="0"/>
        <w:ind w:left="0"/>
        <w:jc w:val="both"/>
      </w:pPr>
      <w:r>
        <w:rPr>
          <w:rFonts w:ascii="Times New Roman"/>
          <w:b w:val="false"/>
          <w:i w:val="false"/>
          <w:color w:val="000000"/>
          <w:sz w:val="28"/>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bookmarkEnd w:id="339"/>
    <w:bookmarkStart w:name="z325" w:id="340"/>
    <w:p>
      <w:pPr>
        <w:spacing w:after="0"/>
        <w:ind w:left="0"/>
        <w:jc w:val="both"/>
      </w:pPr>
      <w:r>
        <w:rPr>
          <w:rFonts w:ascii="Times New Roman"/>
          <w:b w:val="false"/>
          <w:i w:val="false"/>
          <w:color w:val="000000"/>
          <w:sz w:val="28"/>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340"/>
    <w:p>
      <w:pPr>
        <w:spacing w:after="0"/>
        <w:ind w:left="0"/>
        <w:jc w:val="both"/>
      </w:pPr>
      <w:r>
        <w:rPr>
          <w:rFonts w:ascii="Times New Roman"/>
          <w:b/>
          <w:i w:val="false"/>
          <w:color w:val="000000"/>
          <w:sz w:val="28"/>
        </w:rPr>
        <w:t>51-бап. Аттестаттау</w:t>
      </w:r>
    </w:p>
    <w:bookmarkStart w:name="z113" w:id="341"/>
    <w:p>
      <w:pPr>
        <w:spacing w:after="0"/>
        <w:ind w:left="0"/>
        <w:jc w:val="both"/>
      </w:pPr>
      <w:r>
        <w:rPr>
          <w:rFonts w:ascii="Times New Roman"/>
          <w:b w:val="false"/>
          <w:i w:val="false"/>
          <w:color w:val="ff0000"/>
          <w:sz w:val="28"/>
        </w:rPr>
        <w:t xml:space="preserve">
      Ескерту. 51-бап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41"/>
    <w:p>
      <w:pPr>
        <w:spacing w:after="0"/>
        <w:ind w:left="0"/>
        <w:jc w:val="both"/>
      </w:pPr>
      <w:r>
        <w:rPr>
          <w:rFonts w:ascii="Times New Roman"/>
          <w:b/>
          <w:i w:val="false"/>
          <w:color w:val="000000"/>
          <w:sz w:val="28"/>
        </w:rPr>
        <w:t>52-бап. Ақпараттандыру саласындағы сәйкестікті растау</w:t>
      </w:r>
    </w:p>
    <w:bookmarkStart w:name="z115" w:id="342"/>
    <w:p>
      <w:pPr>
        <w:spacing w:after="0"/>
        <w:ind w:left="0"/>
        <w:jc w:val="both"/>
      </w:pPr>
      <w:r>
        <w:rPr>
          <w:rFonts w:ascii="Times New Roman"/>
          <w:b w:val="false"/>
          <w:i w:val="false"/>
          <w:color w:val="000000"/>
          <w:sz w:val="28"/>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bookmarkEnd w:id="342"/>
    <w:bookmarkStart w:name="z116" w:id="343"/>
    <w:p>
      <w:pPr>
        <w:spacing w:after="0"/>
        <w:ind w:left="0"/>
        <w:jc w:val="left"/>
      </w:pPr>
      <w:r>
        <w:rPr>
          <w:rFonts w:ascii="Times New Roman"/>
          <w:b/>
          <w:i w:val="false"/>
          <w:color w:val="000000"/>
        </w:rPr>
        <w:t xml:space="preserve"> 9-тарау. АҚПАРАТТАНДЫРУ ОБЪЕКТІЛЕРІН ҚОРҒАУ</w:t>
      </w:r>
    </w:p>
    <w:bookmarkEnd w:id="343"/>
    <w:p>
      <w:pPr>
        <w:spacing w:after="0"/>
        <w:ind w:left="0"/>
        <w:jc w:val="both"/>
      </w:pPr>
      <w:r>
        <w:rPr>
          <w:rFonts w:ascii="Times New Roman"/>
          <w:b/>
          <w:i w:val="false"/>
          <w:color w:val="000000"/>
          <w:sz w:val="28"/>
        </w:rPr>
        <w:t>53-бап. Ақпараттандыру объектілерін қорғаудың мақсаттары</w:t>
      </w:r>
    </w:p>
    <w:bookmarkStart w:name="z118" w:id="344"/>
    <w:p>
      <w:pPr>
        <w:spacing w:after="0"/>
        <w:ind w:left="0"/>
        <w:jc w:val="both"/>
      </w:pPr>
      <w:r>
        <w:rPr>
          <w:rFonts w:ascii="Times New Roman"/>
          <w:b w:val="false"/>
          <w:i w:val="false"/>
          <w:color w:val="000000"/>
          <w:sz w:val="28"/>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bookmarkEnd w:id="344"/>
    <w:bookmarkStart w:name="z340" w:id="345"/>
    <w:p>
      <w:pPr>
        <w:spacing w:after="0"/>
        <w:ind w:left="0"/>
        <w:jc w:val="both"/>
      </w:pPr>
      <w:r>
        <w:rPr>
          <w:rFonts w:ascii="Times New Roman"/>
          <w:b w:val="false"/>
          <w:i w:val="false"/>
          <w:color w:val="000000"/>
          <w:sz w:val="28"/>
        </w:rPr>
        <w:t>
      2. Ақпараттандыру объектілерін қорғау:</w:t>
      </w:r>
    </w:p>
    <w:bookmarkEnd w:id="345"/>
    <w:p>
      <w:pPr>
        <w:spacing w:after="0"/>
        <w:ind w:left="0"/>
        <w:jc w:val="both"/>
      </w:pPr>
      <w:r>
        <w:rPr>
          <w:rFonts w:ascii="Times New Roman"/>
          <w:b w:val="false"/>
          <w:i w:val="false"/>
          <w:color w:val="000000"/>
          <w:sz w:val="28"/>
        </w:rPr>
        <w:t>
      1) электрондық-ақпараттық ресурстардың тұтастығын және сақталуын қамтамасыз ету;</w:t>
      </w:r>
    </w:p>
    <w:p>
      <w:pPr>
        <w:spacing w:after="0"/>
        <w:ind w:left="0"/>
        <w:jc w:val="both"/>
      </w:pPr>
      <w:r>
        <w:rPr>
          <w:rFonts w:ascii="Times New Roman"/>
          <w:b w:val="false"/>
          <w:i w:val="false"/>
          <w:color w:val="000000"/>
          <w:sz w:val="28"/>
        </w:rPr>
        <w:t>
      2) қолжетiмдiлiгi шектелген электрондық ақпараттық ресурстардың құпиялылық режимін қамтамасыз ету;</w:t>
      </w:r>
    </w:p>
    <w:p>
      <w:pPr>
        <w:spacing w:after="0"/>
        <w:ind w:left="0"/>
        <w:jc w:val="both"/>
      </w:pPr>
      <w:r>
        <w:rPr>
          <w:rFonts w:ascii="Times New Roman"/>
          <w:b w:val="false"/>
          <w:i w:val="false"/>
          <w:color w:val="000000"/>
          <w:sz w:val="28"/>
        </w:rPr>
        <w:t>
      3) ақпараттандыру субъектілерінің электрондық ақпараттық ресурстарға қол жеткiзу құқығын iске асыру;</w:t>
      </w:r>
    </w:p>
    <w:p>
      <w:pPr>
        <w:spacing w:after="0"/>
        <w:ind w:left="0"/>
        <w:jc w:val="both"/>
      </w:pPr>
      <w:r>
        <w:rPr>
          <w:rFonts w:ascii="Times New Roman"/>
          <w:b w:val="false"/>
          <w:i w:val="false"/>
          <w:color w:val="000000"/>
          <w:sz w:val="28"/>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pPr>
        <w:spacing w:after="0"/>
        <w:ind w:left="0"/>
        <w:jc w:val="both"/>
      </w:pPr>
      <w:r>
        <w:rPr>
          <w:rFonts w:ascii="Times New Roman"/>
          <w:b w:val="false"/>
          <w:i w:val="false"/>
          <w:color w:val="000000"/>
          <w:sz w:val="28"/>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w:t>
      </w:r>
    </w:p>
    <w:p>
      <w:pPr>
        <w:spacing w:after="0"/>
        <w:ind w:left="0"/>
        <w:jc w:val="both"/>
      </w:pPr>
      <w:r>
        <w:rPr>
          <w:rFonts w:ascii="Times New Roman"/>
          <w:b w:val="false"/>
          <w:i w:val="false"/>
          <w:color w:val="000000"/>
          <w:sz w:val="28"/>
        </w:rPr>
        <w:t>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жеткізуге жол бермеу;</w:t>
      </w:r>
    </w:p>
    <w:p>
      <w:pPr>
        <w:spacing w:after="0"/>
        <w:ind w:left="0"/>
        <w:jc w:val="both"/>
      </w:pPr>
      <w:r>
        <w:rPr>
          <w:rFonts w:ascii="Times New Roman"/>
          <w:b w:val="false"/>
          <w:i w:val="false"/>
          <w:color w:val="000000"/>
          <w:sz w:val="28"/>
        </w:rPr>
        <w:t>
      7) телекоммуникация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bookmarkStart w:name="z341" w:id="346"/>
    <w:p>
      <w:pPr>
        <w:spacing w:after="0"/>
        <w:ind w:left="0"/>
        <w:jc w:val="both"/>
      </w:pPr>
      <w:r>
        <w:rPr>
          <w:rFonts w:ascii="Times New Roman"/>
          <w:b w:val="false"/>
          <w:i w:val="false"/>
          <w:color w:val="000000"/>
          <w:sz w:val="28"/>
        </w:rPr>
        <w:t>
      3. Ақпараттандыру объектілеріне қатысты санкцияланбаған және (немесе) әдейі жасалмаған өзге де әрекеттер:</w:t>
      </w:r>
    </w:p>
    <w:bookmarkEnd w:id="346"/>
    <w:p>
      <w:pPr>
        <w:spacing w:after="0"/>
        <w:ind w:left="0"/>
        <w:jc w:val="both"/>
      </w:pPr>
      <w:r>
        <w:rPr>
          <w:rFonts w:ascii="Times New Roman"/>
          <w:b w:val="false"/>
          <w:i w:val="false"/>
          <w:color w:val="000000"/>
          <w:sz w:val="28"/>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pPr>
        <w:spacing w:after="0"/>
        <w:ind w:left="0"/>
        <w:jc w:val="both"/>
      </w:pPr>
      <w:r>
        <w:rPr>
          <w:rFonts w:ascii="Times New Roman"/>
          <w:b w:val="false"/>
          <w:i w:val="false"/>
          <w:color w:val="000000"/>
          <w:sz w:val="28"/>
        </w:rPr>
        <w:t>
      2) ақпараттандыру объектілерін санкцияланбаған және (немесе) әдейі жасалмаған түрлендiру;</w:t>
      </w:r>
    </w:p>
    <w:p>
      <w:pPr>
        <w:spacing w:after="0"/>
        <w:ind w:left="0"/>
        <w:jc w:val="both"/>
      </w:pPr>
      <w:r>
        <w:rPr>
          <w:rFonts w:ascii="Times New Roman"/>
          <w:b w:val="false"/>
          <w:i w:val="false"/>
          <w:color w:val="000000"/>
          <w:sz w:val="28"/>
        </w:rPr>
        <w:t>
      3) электрондық ақпараттық ресурсты санкцияланбаған және (немесе) әдейі жасалмаған көшiру;</w:t>
      </w:r>
    </w:p>
    <w:p>
      <w:pPr>
        <w:spacing w:after="0"/>
        <w:ind w:left="0"/>
        <w:jc w:val="both"/>
      </w:pPr>
      <w:r>
        <w:rPr>
          <w:rFonts w:ascii="Times New Roman"/>
          <w:b w:val="false"/>
          <w:i w:val="false"/>
          <w:color w:val="000000"/>
          <w:sz w:val="28"/>
        </w:rPr>
        <w:t>
      4) электрондық ақпараттық ресурстарды санкцияланбаған және (немесе) әдейі жасалмаған жою, жоғалтып алу;</w:t>
      </w:r>
    </w:p>
    <w:p>
      <w:pPr>
        <w:spacing w:after="0"/>
        <w:ind w:left="0"/>
        <w:jc w:val="both"/>
      </w:pPr>
      <w:r>
        <w:rPr>
          <w:rFonts w:ascii="Times New Roman"/>
          <w:b w:val="false"/>
          <w:i w:val="false"/>
          <w:color w:val="000000"/>
          <w:sz w:val="28"/>
        </w:rPr>
        <w:t>
      5) құқық иеленушінiң рұқсатынсыз бағдарламалық қамтылымды пайдалану;</w:t>
      </w:r>
    </w:p>
    <w:p>
      <w:pPr>
        <w:spacing w:after="0"/>
        <w:ind w:left="0"/>
        <w:jc w:val="both"/>
      </w:pPr>
      <w:r>
        <w:rPr>
          <w:rFonts w:ascii="Times New Roman"/>
          <w:b w:val="false"/>
          <w:i w:val="false"/>
          <w:color w:val="000000"/>
          <w:sz w:val="28"/>
        </w:rPr>
        <w:t>
      6) ақпараттық жүйелердiң және (немесе) бағдарламалық қамтылымның жұмысын бұзу не телекоммуникациялар желiлерінiң жұмыс iстеуiн бұзу;</w:t>
      </w:r>
    </w:p>
    <w:p>
      <w:pPr>
        <w:spacing w:after="0"/>
        <w:ind w:left="0"/>
        <w:jc w:val="both"/>
      </w:pPr>
      <w:r>
        <w:rPr>
          <w:rFonts w:ascii="Times New Roman"/>
          <w:b w:val="false"/>
          <w:i w:val="false"/>
          <w:color w:val="000000"/>
          <w:sz w:val="28"/>
        </w:rPr>
        <w:t>
      7)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w:t>
      </w:r>
    </w:p>
    <w:p>
      <w:pPr>
        <w:spacing w:after="0"/>
        <w:ind w:left="0"/>
        <w:jc w:val="both"/>
      </w:pPr>
      <w:r>
        <w:rPr>
          <w:rFonts w:ascii="Times New Roman"/>
          <w:b w:val="false"/>
          <w:i w:val="false"/>
          <w:color w:val="000000"/>
          <w:sz w:val="28"/>
        </w:rPr>
        <w:t>
      8) телекоммуникация желілерінің абоненттік құрылғыларының жұмысын санкцияланбаған және (немесе) әдейі жасалмаған бұғаттау болып табылады.</w:t>
      </w:r>
    </w:p>
    <w:bookmarkStart w:name="z342" w:id="347"/>
    <w:p>
      <w:pPr>
        <w:spacing w:after="0"/>
        <w:ind w:left="0"/>
        <w:jc w:val="both"/>
      </w:pPr>
      <w:r>
        <w:rPr>
          <w:rFonts w:ascii="Times New Roman"/>
          <w:b w:val="false"/>
          <w:i w:val="false"/>
          <w:color w:val="000000"/>
          <w:sz w:val="28"/>
        </w:rPr>
        <w:t>
      4. Ақпараттық жүйелерді қорғау сыныптауышқа сәйкес берілген сыныпқа сай жүзеге асырылады.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Ақпараттандыру объектілерін қорғауды ұйымдастыру</w:t>
      </w:r>
    </w:p>
    <w:bookmarkStart w:name="z120" w:id="348"/>
    <w:p>
      <w:pPr>
        <w:spacing w:after="0"/>
        <w:ind w:left="0"/>
        <w:jc w:val="both"/>
      </w:pPr>
      <w:r>
        <w:rPr>
          <w:rFonts w:ascii="Times New Roman"/>
          <w:b w:val="false"/>
          <w:i w:val="false"/>
          <w:color w:val="000000"/>
          <w:sz w:val="28"/>
        </w:rPr>
        <w:t>
      1. Ақпараттандыру объектілерін қорғауды:</w:t>
      </w:r>
    </w:p>
    <w:bookmarkEnd w:id="348"/>
    <w:p>
      <w:pPr>
        <w:spacing w:after="0"/>
        <w:ind w:left="0"/>
        <w:jc w:val="both"/>
      </w:pPr>
      <w:r>
        <w:rPr>
          <w:rFonts w:ascii="Times New Roman"/>
          <w:b w:val="false"/>
          <w:i w:val="false"/>
          <w:color w:val="000000"/>
          <w:sz w:val="28"/>
        </w:rPr>
        <w:t>
      1) электрондық ақпараттық ресурстарға қатысты – олардың меншік иелері, иеленушілері және пайдаланушылары;</w:t>
      </w:r>
    </w:p>
    <w:p>
      <w:pPr>
        <w:spacing w:after="0"/>
        <w:ind w:left="0"/>
        <w:jc w:val="both"/>
      </w:pPr>
      <w:r>
        <w:rPr>
          <w:rFonts w:ascii="Times New Roman"/>
          <w:b w:val="false"/>
          <w:i w:val="false"/>
          <w:color w:val="000000"/>
          <w:sz w:val="28"/>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bookmarkStart w:name="z343" w:id="349"/>
    <w:p>
      <w:pPr>
        <w:spacing w:after="0"/>
        <w:ind w:left="0"/>
        <w:jc w:val="both"/>
      </w:pPr>
      <w:r>
        <w:rPr>
          <w:rFonts w:ascii="Times New Roman"/>
          <w:b w:val="false"/>
          <w:i w:val="false"/>
          <w:color w:val="000000"/>
          <w:sz w:val="28"/>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bookmarkEnd w:id="349"/>
    <w:p>
      <w:pPr>
        <w:spacing w:after="0"/>
        <w:ind w:left="0"/>
        <w:jc w:val="both"/>
      </w:pPr>
      <w:r>
        <w:rPr>
          <w:rFonts w:ascii="Times New Roman"/>
          <w:b w:val="false"/>
          <w:i w:val="false"/>
          <w:color w:val="000000"/>
          <w:sz w:val="28"/>
        </w:rPr>
        <w:t>
      1) санкцияланбаған қол жеткізуді болғызбауды;</w:t>
      </w:r>
    </w:p>
    <w:p>
      <w:pPr>
        <w:spacing w:after="0"/>
        <w:ind w:left="0"/>
        <w:jc w:val="both"/>
      </w:pPr>
      <w:r>
        <w:rPr>
          <w:rFonts w:ascii="Times New Roman"/>
          <w:b w:val="false"/>
          <w:i w:val="false"/>
          <w:color w:val="000000"/>
          <w:sz w:val="28"/>
        </w:rPr>
        <w:t>
      2) егер мұндай санкцияланбаған қол жеткізуді болғызбау мүмкін болмаса, санкцияланбаған қол жеткізу фактілерін уақтылы анықтауды;</w:t>
      </w:r>
    </w:p>
    <w:p>
      <w:pPr>
        <w:spacing w:after="0"/>
        <w:ind w:left="0"/>
        <w:jc w:val="both"/>
      </w:pPr>
      <w:r>
        <w:rPr>
          <w:rFonts w:ascii="Times New Roman"/>
          <w:b w:val="false"/>
          <w:i w:val="false"/>
          <w:color w:val="000000"/>
          <w:sz w:val="28"/>
        </w:rPr>
        <w:t>
      3) қол жеткізу тәртібін бұзудың қолайсыз салдарларын барынша азайтуды;</w:t>
      </w:r>
    </w:p>
    <w:p>
      <w:pPr>
        <w:spacing w:after="0"/>
        <w:ind w:left="0"/>
        <w:jc w:val="both"/>
      </w:pPr>
      <w:r>
        <w:rPr>
          <w:rFonts w:ascii="Times New Roman"/>
          <w:b w:val="false"/>
          <w:i w:val="false"/>
          <w:color w:val="000000"/>
          <w:sz w:val="28"/>
        </w:rPr>
        <w:t>
      4) электрондық ақпараттық ресурстарды өңдеу мен беру құралдарына санкцияланбаған ықпал етуге жол бермеуді;</w:t>
      </w:r>
    </w:p>
    <w:p>
      <w:pPr>
        <w:spacing w:after="0"/>
        <w:ind w:left="0"/>
        <w:jc w:val="both"/>
      </w:pPr>
      <w:r>
        <w:rPr>
          <w:rFonts w:ascii="Times New Roman"/>
          <w:b w:val="false"/>
          <w:i w:val="false"/>
          <w:color w:val="000000"/>
          <w:sz w:val="28"/>
        </w:rPr>
        <w:t>
      5) санкцияланбаған қол жеткізу салдарынан түрлендірілген не жойылған электрондық ақпараттық ресурстарды жедел қалпына келтіруді;</w:t>
      </w:r>
    </w:p>
    <w:bookmarkStart w:name="z432" w:id="350"/>
    <w:p>
      <w:pPr>
        <w:spacing w:after="0"/>
        <w:ind w:left="0"/>
        <w:jc w:val="both"/>
      </w:pPr>
      <w:r>
        <w:rPr>
          <w:rFonts w:ascii="Times New Roman"/>
          <w:b w:val="false"/>
          <w:i w:val="false"/>
          <w:color w:val="000000"/>
          <w:sz w:val="28"/>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Ақпараттық қауіпсіздікті ұлттық үйлестіру орталығына дереу хабарлауды;</w:t>
      </w:r>
    </w:p>
    <w:bookmarkEnd w:id="350"/>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қауіпсіздігін қамтамасыз ету мониторингі мәселелері бойынша Ақпараттық қауіпсіздікті ұлттық үйлестіру орталығымен ақпараттық өзара іс-қимылды;</w:t>
      </w:r>
    </w:p>
    <w:p>
      <w:pPr>
        <w:spacing w:after="0"/>
        <w:ind w:left="0"/>
        <w:jc w:val="both"/>
      </w:pPr>
      <w:r>
        <w:rPr>
          <w:rFonts w:ascii="Times New Roman"/>
          <w:b w:val="false"/>
          <w:i w:val="false"/>
          <w:color w:val="000000"/>
          <w:sz w:val="28"/>
        </w:rPr>
        <w:t>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үкіметтің" ақпараттандыру объектілеріне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bookmarkStart w:name="z344" w:id="351"/>
    <w:p>
      <w:pPr>
        <w:spacing w:after="0"/>
        <w:ind w:left="0"/>
        <w:jc w:val="both"/>
      </w:pPr>
      <w:r>
        <w:rPr>
          <w:rFonts w:ascii="Times New Roman"/>
          <w:b w:val="false"/>
          <w:i w:val="false"/>
          <w:color w:val="000000"/>
          <w:sz w:val="28"/>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bookmarkEnd w:id="351"/>
    <w:bookmarkStart w:name="z430" w:id="352"/>
    <w:p>
      <w:pPr>
        <w:spacing w:after="0"/>
        <w:ind w:left="0"/>
        <w:jc w:val="both"/>
      </w:pPr>
      <w:r>
        <w:rPr>
          <w:rFonts w:ascii="Times New Roman"/>
          <w:b w:val="false"/>
          <w:i w:val="false"/>
          <w:color w:val="000000"/>
          <w:sz w:val="28"/>
        </w:rPr>
        <w:t xml:space="preserve">
      3-1. Елдің қорғанысы мен мемлекеттің қауіпсіздігі үшін ақпараттық қауіпсіздікті қамтамасыз ету талаптарын іске асыру мақсатында тауарларды сатып алу Қазақстан Республикасының мемлекеттік сатып алу туралы заңнамасына сәйкес сенім білдірілген бағдарламалық қамтылымның және электрондық өнеркәсіп өнімінің тізілімінен жүзеге асырылады. </w:t>
      </w:r>
    </w:p>
    <w:bookmarkEnd w:id="352"/>
    <w:p>
      <w:pPr>
        <w:spacing w:after="0"/>
        <w:ind w:left="0"/>
        <w:jc w:val="both"/>
      </w:pPr>
      <w:r>
        <w:rPr>
          <w:rFonts w:ascii="Times New Roman"/>
          <w:b w:val="false"/>
          <w:i w:val="false"/>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тауарларды Қазақстан Республикасының мемлекеттік сатып алу туралы заңнамасына сәйкес сатып алуға жол беріледі.</w:t>
      </w:r>
    </w:p>
    <w:bookmarkStart w:name="z533" w:id="353"/>
    <w:p>
      <w:pPr>
        <w:spacing w:after="0"/>
        <w:ind w:left="0"/>
        <w:jc w:val="both"/>
      </w:pPr>
      <w:r>
        <w:rPr>
          <w:rFonts w:ascii="Times New Roman"/>
          <w:b w:val="false"/>
          <w:i w:val="false"/>
          <w:color w:val="000000"/>
          <w:sz w:val="28"/>
        </w:rPr>
        <w:t>
      3-2. Мемлекеттік органдардың ақпараттық жүйелерімен интеграцияланатын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353"/>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534" w:id="354"/>
    <w:p>
      <w:pPr>
        <w:spacing w:after="0"/>
        <w:ind w:left="0"/>
        <w:jc w:val="both"/>
      </w:pPr>
      <w:r>
        <w:rPr>
          <w:rFonts w:ascii="Times New Roman"/>
          <w:b w:val="false"/>
          <w:i w:val="false"/>
          <w:color w:val="000000"/>
          <w:sz w:val="28"/>
        </w:rPr>
        <w:t>
      3-3.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немесе иеленушілері ақпараттық-коммуникациялық инфрақұрылымның аса маңызды объектілерінің тізбесіне енген күннен бастап бір жыл ішінде:</w:t>
      </w:r>
    </w:p>
    <w:bookmarkEnd w:id="354"/>
    <w:p>
      <w:pPr>
        <w:spacing w:after="0"/>
        <w:ind w:left="0"/>
        <w:jc w:val="both"/>
      </w:pPr>
      <w:r>
        <w:rPr>
          <w:rFonts w:ascii="Times New Roman"/>
          <w:b w:val="false"/>
          <w:i w:val="false"/>
          <w:color w:val="000000"/>
          <w:sz w:val="28"/>
        </w:rPr>
        <w:t>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345" w:id="355"/>
    <w:p>
      <w:pPr>
        <w:spacing w:after="0"/>
        <w:ind w:left="0"/>
        <w:jc w:val="both"/>
      </w:pPr>
      <w:r>
        <w:rPr>
          <w:rFonts w:ascii="Times New Roman"/>
          <w:b w:val="false"/>
          <w:i w:val="false"/>
          <w:color w:val="000000"/>
          <w:sz w:val="28"/>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Электрондық ақпараттық ресурстарды, ақпараттық жүйелерді және ақпараттық-коммуникациялық инфрақұрылымды қорғау шаралары</w:t>
      </w:r>
    </w:p>
    <w:bookmarkStart w:name="z122" w:id="356"/>
    <w:p>
      <w:pPr>
        <w:spacing w:after="0"/>
        <w:ind w:left="0"/>
        <w:jc w:val="both"/>
      </w:pPr>
      <w:r>
        <w:rPr>
          <w:rFonts w:ascii="Times New Roman"/>
          <w:b w:val="false"/>
          <w:i w:val="false"/>
          <w:color w:val="000000"/>
          <w:sz w:val="28"/>
        </w:rPr>
        <w:t>
      1. Электрондық ақпараттық ресурстарды, ақпараттық жүйелерді және ақпараттық-коммуникациялық инфрақұрылымды қорғаудың құқықтық шараларына:</w:t>
      </w:r>
    </w:p>
    <w:bookmarkEnd w:id="356"/>
    <w:p>
      <w:pPr>
        <w:spacing w:after="0"/>
        <w:ind w:left="0"/>
        <w:jc w:val="both"/>
      </w:pPr>
      <w:r>
        <w:rPr>
          <w:rFonts w:ascii="Times New Roman"/>
          <w:b w:val="false"/>
          <w:i w:val="false"/>
          <w:color w:val="000000"/>
          <w:sz w:val="28"/>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pPr>
        <w:spacing w:after="0"/>
        <w:ind w:left="0"/>
        <w:jc w:val="both"/>
      </w:pPr>
      <w:r>
        <w:rPr>
          <w:rFonts w:ascii="Times New Roman"/>
          <w:b w:val="false"/>
          <w:i w:val="false"/>
          <w:color w:val="000000"/>
          <w:sz w:val="28"/>
        </w:rPr>
        <w:t>
      2) Қазақстан Республикасының ақпараттандыру туралы заңнамасын бұзғаны үшін жауаптылық;</w:t>
      </w:r>
    </w:p>
    <w:p>
      <w:pPr>
        <w:spacing w:after="0"/>
        <w:ind w:left="0"/>
        <w:jc w:val="both"/>
      </w:pPr>
      <w:r>
        <w:rPr>
          <w:rFonts w:ascii="Times New Roman"/>
          <w:b w:val="false"/>
          <w:i w:val="false"/>
          <w:color w:val="000000"/>
          <w:sz w:val="28"/>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bookmarkStart w:name="z346" w:id="357"/>
    <w:p>
      <w:pPr>
        <w:spacing w:after="0"/>
        <w:ind w:left="0"/>
        <w:jc w:val="both"/>
      </w:pPr>
      <w:r>
        <w:rPr>
          <w:rFonts w:ascii="Times New Roman"/>
          <w:b w:val="false"/>
          <w:i w:val="false"/>
          <w:color w:val="000000"/>
          <w:sz w:val="28"/>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bookmarkEnd w:id="357"/>
    <w:bookmarkStart w:name="z347" w:id="358"/>
    <w:p>
      <w:pPr>
        <w:spacing w:after="0"/>
        <w:ind w:left="0"/>
        <w:jc w:val="both"/>
      </w:pPr>
      <w:r>
        <w:rPr>
          <w:rFonts w:ascii="Times New Roman"/>
          <w:b w:val="false"/>
          <w:i w:val="false"/>
          <w:color w:val="000000"/>
          <w:sz w:val="28"/>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bookmarkEnd w:id="358"/>
    <w:p>
      <w:pPr>
        <w:spacing w:after="0"/>
        <w:ind w:left="0"/>
        <w:jc w:val="both"/>
      </w:pPr>
      <w:r>
        <w:rPr>
          <w:rFonts w:ascii="Times New Roman"/>
          <w:b w:val="false"/>
          <w:i w:val="false"/>
          <w:color w:val="000000"/>
          <w:sz w:val="28"/>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pPr>
        <w:spacing w:after="0"/>
        <w:ind w:left="0"/>
        <w:jc w:val="both"/>
      </w:pPr>
      <w:r>
        <w:rPr>
          <w:rFonts w:ascii="Times New Roman"/>
          <w:b w:val="false"/>
          <w:i w:val="false"/>
          <w:color w:val="000000"/>
          <w:sz w:val="28"/>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w:t>
      </w:r>
    </w:p>
    <w:p>
      <w:pPr>
        <w:spacing w:after="0"/>
        <w:ind w:left="0"/>
        <w:jc w:val="both"/>
      </w:pPr>
      <w:r>
        <w:rPr>
          <w:rFonts w:ascii="Times New Roman"/>
          <w:b w:val="false"/>
          <w:i w:val="false"/>
          <w:color w:val="000000"/>
          <w:sz w:val="28"/>
        </w:rPr>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bookmarkStart w:name="z348" w:id="359"/>
    <w:p>
      <w:pPr>
        <w:spacing w:after="0"/>
        <w:ind w:left="0"/>
        <w:jc w:val="both"/>
      </w:pPr>
      <w:r>
        <w:rPr>
          <w:rFonts w:ascii="Times New Roman"/>
          <w:b w:val="false"/>
          <w:i w:val="false"/>
          <w:color w:val="000000"/>
          <w:sz w:val="28"/>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Дербес деректерді қамтитын электрондық ақпараттық ресурстарды қорғау</w:t>
      </w:r>
    </w:p>
    <w:bookmarkStart w:name="z124" w:id="360"/>
    <w:p>
      <w:pPr>
        <w:spacing w:after="0"/>
        <w:ind w:left="0"/>
        <w:jc w:val="both"/>
      </w:pPr>
      <w:r>
        <w:rPr>
          <w:rFonts w:ascii="Times New Roman"/>
          <w:b w:val="false"/>
          <w:i w:val="false"/>
          <w:color w:val="000000"/>
          <w:sz w:val="28"/>
        </w:rPr>
        <w:t>
      Дербес деректерді қамтитын электрондық ақпараттық ресурстарды алған ақпараттық жүйелердің меншік иелері және иеленушілері, дербес деректерді қамтитын базаның меншік иесі және (немесе) операторы, сондай-ақ үшінші тұлғалар осы Заңға, Қазақстан Республикасының дербес деректер және оларды қорғау туралы заңнамасына және Қазақстан Республикасының аумағында қолданылатын стандарттарға сәйкес оларды қорғау бойынша шараларды қолдануға міндетті.</w:t>
      </w:r>
    </w:p>
    <w:bookmarkEnd w:id="360"/>
    <w:p>
      <w:pPr>
        <w:spacing w:after="0"/>
        <w:ind w:left="0"/>
        <w:jc w:val="both"/>
      </w:pPr>
      <w:r>
        <w:rPr>
          <w:rFonts w:ascii="Times New Roman"/>
          <w:b w:val="false"/>
          <w:i w:val="false"/>
          <w:color w:val="000000"/>
          <w:sz w:val="28"/>
        </w:rPr>
        <w:t>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иесіздендірілгенге дейін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56-1-бап. Интернеттің қазақстандық сегментiнің кеңістігінде домендiк аттарды қорғау</w:t>
      </w:r>
    </w:p>
    <w:bookmarkStart w:name="z536" w:id="361"/>
    <w:p>
      <w:pPr>
        <w:spacing w:after="0"/>
        <w:ind w:left="0"/>
        <w:jc w:val="both"/>
      </w:pPr>
      <w:r>
        <w:rPr>
          <w:rFonts w:ascii="Times New Roman"/>
          <w:b w:val="false"/>
          <w:i w:val="false"/>
          <w:color w:val="000000"/>
          <w:sz w:val="28"/>
        </w:rPr>
        <w:t>
      1. .KZ және (немесе) .ҚАЗ домендік аттармен тіркелген интернет-ресурс Интернеттің қазақстандық сегментінің кеңістігінде орналастырылады.</w:t>
      </w:r>
    </w:p>
    <w:bookmarkEnd w:id="361"/>
    <w:bookmarkStart w:name="z537" w:id="362"/>
    <w:p>
      <w:pPr>
        <w:spacing w:after="0"/>
        <w:ind w:left="0"/>
        <w:jc w:val="both"/>
      </w:pPr>
      <w:r>
        <w:rPr>
          <w:rFonts w:ascii="Times New Roman"/>
          <w:b w:val="false"/>
          <w:i w:val="false"/>
          <w:color w:val="000000"/>
          <w:sz w:val="28"/>
        </w:rPr>
        <w:t>
      2. Интернет-ресурстармен деректерді беру кезінде Интернеттің қазақстандық сегментiнiң кеңістігінде .KZ және (немесе) .ҚАЗ домендік аттарды пайдалану қауіпсіздік сертификаттарын қолдану арқылы жүзеге асырылады.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56-1-баппен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 w:id="363"/>
    <w:p>
      <w:pPr>
        <w:spacing w:after="0"/>
        <w:ind w:left="0"/>
        <w:jc w:val="left"/>
      </w:pPr>
      <w:r>
        <w:rPr>
          <w:rFonts w:ascii="Times New Roman"/>
          <w:b/>
          <w:i w:val="false"/>
          <w:color w:val="000000"/>
        </w:rPr>
        <w:t xml:space="preserve"> 3-БӨЛІМ. АҚПАРАТТАНДЫРУ САЛАСЫНДАҒЫ МЕМЛЕКЕТТІК РЕТТЕУ</w:t>
      </w:r>
      <w:r>
        <w:br/>
      </w:r>
      <w:r>
        <w:rPr>
          <w:rFonts w:ascii="Times New Roman"/>
          <w:b/>
          <w:i w:val="false"/>
          <w:color w:val="000000"/>
        </w:rPr>
        <w:t>10-тарау. Құжаттарға сараптама жүргізу және оларды келісу</w:t>
      </w:r>
    </w:p>
    <w:bookmarkEnd w:id="363"/>
    <w:p>
      <w:pPr>
        <w:spacing w:after="0"/>
        <w:ind w:left="0"/>
        <w:jc w:val="both"/>
      </w:pPr>
      <w:r>
        <w:rPr>
          <w:rFonts w:ascii="Times New Roman"/>
          <w:b w:val="false"/>
          <w:i w:val="false"/>
          <w:color w:val="ff0000"/>
          <w:sz w:val="28"/>
        </w:rPr>
        <w:t xml:space="preserve">
      Ескерту. 10-тараудың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57-бап. Ақпараттандыру және ақпараттық қауіпсіздікті қамтамасыз ету салаларындағы қорытындылар</w:t>
      </w:r>
    </w:p>
    <w:bookmarkStart w:name="z128" w:id="364"/>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364"/>
    <w:p>
      <w:pPr>
        <w:spacing w:after="0"/>
        <w:ind w:left="0"/>
        <w:jc w:val="both"/>
      </w:pPr>
      <w:r>
        <w:rPr>
          <w:rFonts w:ascii="Times New Roman"/>
          <w:b w:val="false"/>
          <w:i w:val="false"/>
          <w:color w:val="000000"/>
          <w:sz w:val="28"/>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bookmarkStart w:name="z481" w:id="365"/>
    <w:p>
      <w:pPr>
        <w:spacing w:after="0"/>
        <w:ind w:left="0"/>
        <w:jc w:val="both"/>
      </w:pPr>
      <w:r>
        <w:rPr>
          <w:rFonts w:ascii="Times New Roman"/>
          <w:b w:val="false"/>
          <w:i w:val="false"/>
          <w:color w:val="000000"/>
          <w:sz w:val="28"/>
        </w:rPr>
        <w:t xml:space="preserve">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 </w:t>
      </w:r>
    </w:p>
    <w:bookmarkEnd w:id="365"/>
    <w:p>
      <w:pPr>
        <w:spacing w:after="0"/>
        <w:ind w:left="0"/>
        <w:jc w:val="both"/>
      </w:pPr>
      <w:r>
        <w:rPr>
          <w:rFonts w:ascii="Times New Roman"/>
          <w:b w:val="false"/>
          <w:i w:val="false"/>
          <w:color w:val="000000"/>
          <w:sz w:val="28"/>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bookmarkStart w:name="z482" w:id="366"/>
    <w:p>
      <w:pPr>
        <w:spacing w:after="0"/>
        <w:ind w:left="0"/>
        <w:jc w:val="both"/>
      </w:pPr>
      <w:r>
        <w:rPr>
          <w:rFonts w:ascii="Times New Roman"/>
          <w:b w:val="false"/>
          <w:i w:val="false"/>
          <w:color w:val="000000"/>
          <w:sz w:val="28"/>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bookmarkEnd w:id="366"/>
    <w:bookmarkStart w:name="z483" w:id="367"/>
    <w:p>
      <w:pPr>
        <w:spacing w:after="0"/>
        <w:ind w:left="0"/>
        <w:jc w:val="both"/>
      </w:pPr>
      <w:r>
        <w:rPr>
          <w:rFonts w:ascii="Times New Roman"/>
          <w:b w:val="false"/>
          <w:i w:val="false"/>
          <w:color w:val="000000"/>
          <w:sz w:val="28"/>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p>
      <w:pPr>
        <w:spacing w:after="0"/>
        <w:ind w:left="0"/>
        <w:jc w:val="both"/>
      </w:pPr>
      <w:r>
        <w:rPr>
          <w:rFonts w:ascii="Times New Roman"/>
          <w:b w:val="false"/>
          <w:i w:val="false"/>
          <w:color w:val="ff0000"/>
          <w:sz w:val="28"/>
        </w:rPr>
        <w:t xml:space="preserve">
      Ескерту. 58-бап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bookmarkStart w:name="z132" w:id="368"/>
    <w:p>
      <w:pPr>
        <w:spacing w:after="0"/>
        <w:ind w:left="0"/>
        <w:jc w:val="both"/>
      </w:pPr>
      <w:r>
        <w:rPr>
          <w:rFonts w:ascii="Times New Roman"/>
          <w:b w:val="false"/>
          <w:i w:val="false"/>
          <w:color w:val="000000"/>
          <w:sz w:val="28"/>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bookmarkEnd w:id="368"/>
    <w:bookmarkStart w:name="z484" w:id="369"/>
    <w:p>
      <w:pPr>
        <w:spacing w:after="0"/>
        <w:ind w:left="0"/>
        <w:jc w:val="both"/>
      </w:pPr>
      <w:r>
        <w:rPr>
          <w:rFonts w:ascii="Times New Roman"/>
          <w:b w:val="false"/>
          <w:i w:val="false"/>
          <w:color w:val="000000"/>
          <w:sz w:val="28"/>
        </w:rPr>
        <w:t>
      2. "Электрондық үкiметтiң" сервистік интеграторы әзірлеген ақпараттық-коммуникациялық көрсетілетін қызметті жобалауға арналған тапсырманы келісу ақпараттандырудың сервистік моделін іске асыру қағидаларында айқындалған тәртіппен және мерзімдерде жүзеге асырылады.</w:t>
      </w:r>
    </w:p>
    <w:bookmarkEnd w:id="369"/>
    <w:bookmarkStart w:name="z485" w:id="370"/>
    <w:p>
      <w:pPr>
        <w:spacing w:after="0"/>
        <w:ind w:left="0"/>
        <w:jc w:val="both"/>
      </w:pPr>
      <w:r>
        <w:rPr>
          <w:rFonts w:ascii="Times New Roman"/>
          <w:b w:val="false"/>
          <w:i w:val="false"/>
          <w:color w:val="000000"/>
          <w:sz w:val="28"/>
        </w:rPr>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және ақпараттық қауіпсіздікті қамтамасыз ету саласындағы уәкілетті органмен келісіледі.</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bookmarkStart w:name="z134" w:id="371"/>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bookmarkEnd w:id="371"/>
    <w:bookmarkStart w:name="z352" w:id="372"/>
    <w:p>
      <w:pPr>
        <w:spacing w:after="0"/>
        <w:ind w:left="0"/>
        <w:jc w:val="both"/>
      </w:pPr>
      <w:r>
        <w:rPr>
          <w:rFonts w:ascii="Times New Roman"/>
          <w:b w:val="false"/>
          <w:i w:val="false"/>
          <w:color w:val="000000"/>
          <w:sz w:val="28"/>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bookmarkEnd w:id="372"/>
    <w:bookmarkStart w:name="z353" w:id="373"/>
    <w:p>
      <w:pPr>
        <w:spacing w:after="0"/>
        <w:ind w:left="0"/>
        <w:jc w:val="both"/>
      </w:pPr>
      <w:r>
        <w:rPr>
          <w:rFonts w:ascii="Times New Roman"/>
          <w:b w:val="false"/>
          <w:i w:val="false"/>
          <w:color w:val="000000"/>
          <w:sz w:val="28"/>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373"/>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pPr>
        <w:spacing w:after="0"/>
        <w:ind w:left="0"/>
        <w:jc w:val="both"/>
      </w:pPr>
      <w:r>
        <w:rPr>
          <w:rFonts w:ascii="Times New Roman"/>
          <w:b w:val="false"/>
          <w:i w:val="false"/>
          <w:color w:val="000000"/>
          <w:sz w:val="28"/>
        </w:rPr>
        <w:t>
      2) құжаттар уәкілетті орган бекіткен белгіленген талаптарға сәйкес ұсынылмаған жағдайларда жүзеге асырылады.</w:t>
      </w:r>
    </w:p>
    <w:bookmarkStart w:name="z354" w:id="374"/>
    <w:p>
      <w:pPr>
        <w:spacing w:after="0"/>
        <w:ind w:left="0"/>
        <w:jc w:val="both"/>
      </w:pPr>
      <w:r>
        <w:rPr>
          <w:rFonts w:ascii="Times New Roman"/>
          <w:b w:val="false"/>
          <w:i w:val="false"/>
          <w:color w:val="000000"/>
          <w:sz w:val="28"/>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bookmarkEnd w:id="374"/>
    <w:bookmarkStart w:name="z135" w:id="375"/>
    <w:p>
      <w:pPr>
        <w:spacing w:after="0"/>
        <w:ind w:left="0"/>
        <w:jc w:val="left"/>
      </w:pPr>
      <w:r>
        <w:rPr>
          <w:rFonts w:ascii="Times New Roman"/>
          <w:b/>
          <w:i w:val="false"/>
          <w:color w:val="000000"/>
        </w:rPr>
        <w:t xml:space="preserve"> 11-тарау. АҚПАРАТТЫҚ-КОММУНИКАЦИЯЛЫҚ ТЕХНОЛОГИЯЛАР САЛАСЫН ДАМЫТУ</w:t>
      </w:r>
    </w:p>
    <w:bookmarkEnd w:id="375"/>
    <w:p>
      <w:pPr>
        <w:spacing w:after="0"/>
        <w:ind w:left="0"/>
        <w:jc w:val="both"/>
      </w:pPr>
      <w:r>
        <w:rPr>
          <w:rFonts w:ascii="Times New Roman"/>
          <w:b/>
          <w:i w:val="false"/>
          <w:color w:val="000000"/>
          <w:sz w:val="28"/>
        </w:rPr>
        <w:t>61-бап. Ақпараттық-коммуникациялық технологиялар саласын дамытуды мемлекеттік қолдау</w:t>
      </w:r>
    </w:p>
    <w:bookmarkStart w:name="z137" w:id="376"/>
    <w:p>
      <w:pPr>
        <w:spacing w:after="0"/>
        <w:ind w:left="0"/>
        <w:jc w:val="both"/>
      </w:pPr>
      <w:r>
        <w:rPr>
          <w:rFonts w:ascii="Times New Roman"/>
          <w:b w:val="false"/>
          <w:i w:val="false"/>
          <w:color w:val="000000"/>
          <w:sz w:val="28"/>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bookmarkEnd w:id="376"/>
    <w:bookmarkStart w:name="z355" w:id="377"/>
    <w:p>
      <w:pPr>
        <w:spacing w:after="0"/>
        <w:ind w:left="0"/>
        <w:jc w:val="both"/>
      </w:pPr>
      <w:r>
        <w:rPr>
          <w:rFonts w:ascii="Times New Roman"/>
          <w:b w:val="false"/>
          <w:i w:val="false"/>
          <w:color w:val="000000"/>
          <w:sz w:val="28"/>
        </w:rPr>
        <w:t xml:space="preserve">
      2. Ақпараттық-коммуникациялық технологиялар саласындағы ұлттық даму институты өз қызметін осы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bookmarkEnd w:id="377"/>
    <w:bookmarkStart w:name="z356" w:id="378"/>
    <w:p>
      <w:pPr>
        <w:spacing w:after="0"/>
        <w:ind w:left="0"/>
        <w:jc w:val="both"/>
      </w:pPr>
      <w:r>
        <w:rPr>
          <w:rFonts w:ascii="Times New Roman"/>
          <w:b w:val="false"/>
          <w:i w:val="false"/>
          <w:color w:val="000000"/>
          <w:sz w:val="28"/>
        </w:rPr>
        <w:t>
      3. Ақпараттық-коммуникациялық технологиялар саласын дамытуды мемлекеттік қолдаудың негізгі қағидаттары:</w:t>
      </w:r>
    </w:p>
    <w:bookmarkEnd w:id="378"/>
    <w:p>
      <w:pPr>
        <w:spacing w:after="0"/>
        <w:ind w:left="0"/>
        <w:jc w:val="both"/>
      </w:pPr>
      <w:r>
        <w:rPr>
          <w:rFonts w:ascii="Times New Roman"/>
          <w:b w:val="false"/>
          <w:i w:val="false"/>
          <w:color w:val="000000"/>
          <w:sz w:val="28"/>
        </w:rPr>
        <w:t>
      1) ақпараттық-коммуникациялық технологиялар саласын жеке кәсіпкерлік және мемлекеттік-жекешелік әріптестік базасында дамыту;</w:t>
      </w:r>
    </w:p>
    <w:p>
      <w:pPr>
        <w:spacing w:after="0"/>
        <w:ind w:left="0"/>
        <w:jc w:val="both"/>
      </w:pPr>
      <w:r>
        <w:rPr>
          <w:rFonts w:ascii="Times New Roman"/>
          <w:b w:val="false"/>
          <w:i w:val="false"/>
          <w:color w:val="000000"/>
          <w:sz w:val="28"/>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pPr>
        <w:spacing w:after="0"/>
        <w:ind w:left="0"/>
        <w:jc w:val="both"/>
      </w:pPr>
      <w:r>
        <w:rPr>
          <w:rFonts w:ascii="Times New Roman"/>
          <w:b w:val="false"/>
          <w:i w:val="false"/>
          <w:color w:val="000000"/>
          <w:sz w:val="28"/>
        </w:rPr>
        <w:t>
      3) отандық бағдарламалық қамтылым, бағдарламалық өнімдер өндірісін және техникалық құралдар өндірісін дамытуды ынталандыру;</w:t>
      </w:r>
    </w:p>
    <w:p>
      <w:pPr>
        <w:spacing w:after="0"/>
        <w:ind w:left="0"/>
        <w:jc w:val="both"/>
      </w:pPr>
      <w:r>
        <w:rPr>
          <w:rFonts w:ascii="Times New Roman"/>
          <w:b w:val="false"/>
          <w:i w:val="false"/>
          <w:color w:val="000000"/>
          <w:sz w:val="28"/>
        </w:rPr>
        <w:t>
      4) ақпараттық-коммуникациялық технологиялар нарығының құрылымын дамыту;</w:t>
      </w:r>
    </w:p>
    <w:p>
      <w:pPr>
        <w:spacing w:after="0"/>
        <w:ind w:left="0"/>
        <w:jc w:val="both"/>
      </w:pPr>
      <w:r>
        <w:rPr>
          <w:rFonts w:ascii="Times New Roman"/>
          <w:b w:val="false"/>
          <w:i w:val="false"/>
          <w:color w:val="000000"/>
          <w:sz w:val="28"/>
        </w:rPr>
        <w:t>
      5) ақпараттық-коммуникациялық технологиялар нарығында адал бәсекелестікті қолдау.</w:t>
      </w:r>
    </w:p>
    <w:bookmarkStart w:name="z357" w:id="379"/>
    <w:p>
      <w:pPr>
        <w:spacing w:after="0"/>
        <w:ind w:left="0"/>
        <w:jc w:val="both"/>
      </w:pPr>
      <w:r>
        <w:rPr>
          <w:rFonts w:ascii="Times New Roman"/>
          <w:b w:val="false"/>
          <w:i w:val="false"/>
          <w:color w:val="000000"/>
          <w:sz w:val="28"/>
        </w:rPr>
        <w:t>
      4. Мемлекеттік қолдау қағидаттарына сәйкес Қазақстан Республикасының Кәсіпкерлік кодексінде көзделген шаралардан басқа, ақпараттық-коммуникациялық технологиялар саласын дамыту жөніндегі шаралар мыналар:</w:t>
      </w:r>
    </w:p>
    <w:bookmarkEnd w:id="379"/>
    <w:p>
      <w:pPr>
        <w:spacing w:after="0"/>
        <w:ind w:left="0"/>
        <w:jc w:val="both"/>
      </w:pPr>
      <w:r>
        <w:rPr>
          <w:rFonts w:ascii="Times New Roman"/>
          <w:b w:val="false"/>
          <w:i w:val="false"/>
          <w:color w:val="000000"/>
          <w:sz w:val="28"/>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ақпараттық-коммуникациялық технологиялар саласындағы жобаларды қаржыландыру;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заңды тұлғалардың жарғылық капиталдарына қатысу арқылы ақпараттық-коммуникациялық технологиялар саласындағы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Ақпараттық-коммуникациялық технологиялар саласын кадрлық және ғылыми қамтамасыз ету</w:t>
      </w:r>
    </w:p>
    <w:bookmarkStart w:name="z139" w:id="380"/>
    <w:p>
      <w:pPr>
        <w:spacing w:after="0"/>
        <w:ind w:left="0"/>
        <w:jc w:val="both"/>
      </w:pPr>
      <w:r>
        <w:rPr>
          <w:rFonts w:ascii="Times New Roman"/>
          <w:b w:val="false"/>
          <w:i w:val="false"/>
          <w:color w:val="000000"/>
          <w:sz w:val="28"/>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bookmarkEnd w:id="380"/>
    <w:bookmarkStart w:name="z358" w:id="381"/>
    <w:p>
      <w:pPr>
        <w:spacing w:after="0"/>
        <w:ind w:left="0"/>
        <w:jc w:val="both"/>
      </w:pPr>
      <w:r>
        <w:rPr>
          <w:rFonts w:ascii="Times New Roman"/>
          <w:b w:val="false"/>
          <w:i w:val="false"/>
          <w:color w:val="000000"/>
          <w:sz w:val="28"/>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bookmarkEnd w:id="381"/>
    <w:bookmarkStart w:name="z359" w:id="382"/>
    <w:p>
      <w:pPr>
        <w:spacing w:after="0"/>
        <w:ind w:left="0"/>
        <w:jc w:val="both"/>
      </w:pPr>
      <w:r>
        <w:rPr>
          <w:rFonts w:ascii="Times New Roman"/>
          <w:b w:val="false"/>
          <w:i w:val="false"/>
          <w:color w:val="000000"/>
          <w:sz w:val="28"/>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bookmarkEnd w:id="382"/>
    <w:bookmarkStart w:name="z140" w:id="383"/>
    <w:p>
      <w:pPr>
        <w:spacing w:after="0"/>
        <w:ind w:left="0"/>
        <w:jc w:val="left"/>
      </w:pPr>
      <w:r>
        <w:rPr>
          <w:rFonts w:ascii="Times New Roman"/>
          <w:b/>
          <w:i w:val="false"/>
          <w:color w:val="000000"/>
        </w:rPr>
        <w:t xml:space="preserve"> 12-тарау. АҚПАРАТТАНДЫРУ САЛАСЫНДАҒЫ ХАЛЫҚАРАЛЫҚ ЫНТЫМАҚТАСТЫҚ</w:t>
      </w:r>
    </w:p>
    <w:bookmarkEnd w:id="383"/>
    <w:p>
      <w:pPr>
        <w:spacing w:after="0"/>
        <w:ind w:left="0"/>
        <w:jc w:val="both"/>
      </w:pPr>
      <w:r>
        <w:rPr>
          <w:rFonts w:ascii="Times New Roman"/>
          <w:b/>
          <w:i w:val="false"/>
          <w:color w:val="000000"/>
          <w:sz w:val="28"/>
        </w:rPr>
        <w:t>63-бап. Ақпараттандыру саласындағы халықаралық ынтымақтастық</w:t>
      </w:r>
    </w:p>
    <w:bookmarkStart w:name="z142" w:id="384"/>
    <w:p>
      <w:pPr>
        <w:spacing w:after="0"/>
        <w:ind w:left="0"/>
        <w:jc w:val="both"/>
      </w:pPr>
      <w:r>
        <w:rPr>
          <w:rFonts w:ascii="Times New Roman"/>
          <w:b w:val="false"/>
          <w:i w:val="false"/>
          <w:color w:val="000000"/>
          <w:sz w:val="28"/>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bookmarkEnd w:id="384"/>
    <w:bookmarkStart w:name="z360" w:id="385"/>
    <w:p>
      <w:pPr>
        <w:spacing w:after="0"/>
        <w:ind w:left="0"/>
        <w:jc w:val="both"/>
      </w:pPr>
      <w:r>
        <w:rPr>
          <w:rFonts w:ascii="Times New Roman"/>
          <w:b w:val="false"/>
          <w:i w:val="false"/>
          <w:color w:val="000000"/>
          <w:sz w:val="28"/>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385"/>
    <w:p>
      <w:pPr>
        <w:spacing w:after="0"/>
        <w:ind w:left="0"/>
        <w:jc w:val="both"/>
      </w:pPr>
      <w:r>
        <w:rPr>
          <w:rFonts w:ascii="Times New Roman"/>
          <w:b w:val="false"/>
          <w:i w:val="false"/>
          <w:color w:val="000000"/>
          <w:sz w:val="28"/>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bookmarkStart w:name="z361" w:id="386"/>
    <w:p>
      <w:pPr>
        <w:spacing w:after="0"/>
        <w:ind w:left="0"/>
        <w:jc w:val="both"/>
      </w:pPr>
      <w:r>
        <w:rPr>
          <w:rFonts w:ascii="Times New Roman"/>
          <w:b w:val="false"/>
          <w:i w:val="false"/>
          <w:color w:val="000000"/>
          <w:sz w:val="28"/>
        </w:rPr>
        <w:t>
      3. Ақпараттандыру саласындағы халықаралық ынтымақтастық:</w:t>
      </w:r>
    </w:p>
    <w:bookmarkEnd w:id="386"/>
    <w:p>
      <w:pPr>
        <w:spacing w:after="0"/>
        <w:ind w:left="0"/>
        <w:jc w:val="both"/>
      </w:pPr>
      <w:r>
        <w:rPr>
          <w:rFonts w:ascii="Times New Roman"/>
          <w:b w:val="false"/>
          <w:i w:val="false"/>
          <w:color w:val="000000"/>
          <w:sz w:val="28"/>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pPr>
        <w:spacing w:after="0"/>
        <w:ind w:left="0"/>
        <w:jc w:val="both"/>
      </w:pPr>
      <w:r>
        <w:rPr>
          <w:rFonts w:ascii="Times New Roman"/>
          <w:b w:val="false"/>
          <w:i w:val="false"/>
          <w:color w:val="000000"/>
          <w:sz w:val="28"/>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pPr>
        <w:spacing w:after="0"/>
        <w:ind w:left="0"/>
        <w:jc w:val="both"/>
      </w:pPr>
      <w:r>
        <w:rPr>
          <w:rFonts w:ascii="Times New Roman"/>
          <w:b w:val="false"/>
          <w:i w:val="false"/>
          <w:color w:val="000000"/>
          <w:sz w:val="28"/>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pPr>
        <w:spacing w:after="0"/>
        <w:ind w:left="0"/>
        <w:jc w:val="both"/>
      </w:pPr>
      <w:r>
        <w:rPr>
          <w:rFonts w:ascii="Times New Roman"/>
          <w:b w:val="false"/>
          <w:i w:val="false"/>
          <w:color w:val="000000"/>
          <w:sz w:val="28"/>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pPr>
        <w:spacing w:after="0"/>
        <w:ind w:left="0"/>
        <w:jc w:val="both"/>
      </w:pPr>
      <w:r>
        <w:rPr>
          <w:rFonts w:ascii="Times New Roman"/>
          <w:b w:val="false"/>
          <w:i w:val="false"/>
          <w:color w:val="000000"/>
          <w:sz w:val="28"/>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pPr>
        <w:spacing w:after="0"/>
        <w:ind w:left="0"/>
        <w:jc w:val="both"/>
      </w:pPr>
      <w:r>
        <w:rPr>
          <w:rFonts w:ascii="Times New Roman"/>
          <w:b w:val="false"/>
          <w:i w:val="false"/>
          <w:color w:val="000000"/>
          <w:sz w:val="28"/>
        </w:rPr>
        <w:t>
      6) Қазақстан Республикасында және шетелде семинарлар, конференциялар және тренингтер өткізу;</w:t>
      </w:r>
    </w:p>
    <w:p>
      <w:pPr>
        <w:spacing w:after="0"/>
        <w:ind w:left="0"/>
        <w:jc w:val="both"/>
      </w:pPr>
      <w:r>
        <w:rPr>
          <w:rFonts w:ascii="Times New Roman"/>
          <w:b w:val="false"/>
          <w:i w:val="false"/>
          <w:color w:val="000000"/>
          <w:sz w:val="28"/>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pPr>
        <w:spacing w:after="0"/>
        <w:ind w:left="0"/>
        <w:jc w:val="both"/>
      </w:pPr>
      <w:r>
        <w:rPr>
          <w:rFonts w:ascii="Times New Roman"/>
          <w:b w:val="false"/>
          <w:i w:val="false"/>
          <w:color w:val="000000"/>
          <w:sz w:val="28"/>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bookmarkStart w:name="z362" w:id="387"/>
    <w:p>
      <w:pPr>
        <w:spacing w:after="0"/>
        <w:ind w:left="0"/>
        <w:jc w:val="both"/>
      </w:pPr>
      <w:r>
        <w:rPr>
          <w:rFonts w:ascii="Times New Roman"/>
          <w:b w:val="false"/>
          <w:i w:val="false"/>
          <w:color w:val="000000"/>
          <w:sz w:val="28"/>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bookmarkEnd w:id="387"/>
    <w:bookmarkStart w:name="z143" w:id="388"/>
    <w:p>
      <w:pPr>
        <w:spacing w:after="0"/>
        <w:ind w:left="0"/>
        <w:jc w:val="left"/>
      </w:pPr>
      <w:r>
        <w:rPr>
          <w:rFonts w:ascii="Times New Roman"/>
          <w:b/>
          <w:i w:val="false"/>
          <w:color w:val="000000"/>
        </w:rPr>
        <w:t xml:space="preserve"> 13-тарау. ҚОРЫТЫНДЫ ЖӘНЕ ӨТПЕЛІ ЕРЕЖЕЛЕР</w:t>
      </w:r>
    </w:p>
    <w:bookmarkEnd w:id="388"/>
    <w:p>
      <w:pPr>
        <w:spacing w:after="0"/>
        <w:ind w:left="0"/>
        <w:jc w:val="both"/>
      </w:pPr>
      <w:r>
        <w:rPr>
          <w:rFonts w:ascii="Times New Roman"/>
          <w:b/>
          <w:i w:val="false"/>
          <w:color w:val="000000"/>
          <w:sz w:val="28"/>
        </w:rPr>
        <w:t>64-бап. Ақпараттандыру саласындағы мемлекеттік бақылау</w:t>
      </w:r>
    </w:p>
    <w:bookmarkStart w:name="z145" w:id="389"/>
    <w:p>
      <w:pPr>
        <w:spacing w:after="0"/>
        <w:ind w:left="0"/>
        <w:jc w:val="both"/>
      </w:pPr>
      <w:r>
        <w:rPr>
          <w:rFonts w:ascii="Times New Roman"/>
          <w:b w:val="false"/>
          <w:i w:val="false"/>
          <w:color w:val="000000"/>
          <w:sz w:val="28"/>
        </w:rPr>
        <w:t>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Қазақстан Республикасының ақпараттандыру туралы заңнамасын бұзғаны үшін жауаптылық</w:t>
      </w:r>
    </w:p>
    <w:bookmarkStart w:name="z147" w:id="390"/>
    <w:p>
      <w:pPr>
        <w:spacing w:after="0"/>
        <w:ind w:left="0"/>
        <w:jc w:val="both"/>
      </w:pPr>
      <w:r>
        <w:rPr>
          <w:rFonts w:ascii="Times New Roman"/>
          <w:b w:val="false"/>
          <w:i w:val="false"/>
          <w:color w:val="000000"/>
          <w:sz w:val="28"/>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390"/>
    <w:p>
      <w:pPr>
        <w:spacing w:after="0"/>
        <w:ind w:left="0"/>
        <w:jc w:val="both"/>
      </w:pPr>
      <w:r>
        <w:rPr>
          <w:rFonts w:ascii="Times New Roman"/>
          <w:b/>
          <w:i w:val="false"/>
          <w:color w:val="000000"/>
          <w:sz w:val="28"/>
        </w:rPr>
        <w:t>66-бап. Өтпелі ережелер</w:t>
      </w:r>
    </w:p>
    <w:bookmarkStart w:name="z149" w:id="391"/>
    <w:p>
      <w:pPr>
        <w:spacing w:after="0"/>
        <w:ind w:left="0"/>
        <w:jc w:val="both"/>
      </w:pPr>
      <w:r>
        <w:rPr>
          <w:rFonts w:ascii="Times New Roman"/>
          <w:b w:val="false"/>
          <w:i w:val="false"/>
          <w:color w:val="000000"/>
          <w:sz w:val="28"/>
        </w:rPr>
        <w:t xml:space="preserve">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 </w:t>
      </w:r>
    </w:p>
    <w:bookmarkEnd w:id="391"/>
    <w:bookmarkStart w:name="z431" w:id="392"/>
    <w:p>
      <w:pPr>
        <w:spacing w:after="0"/>
        <w:ind w:left="0"/>
        <w:jc w:val="both"/>
      </w:pPr>
      <w:r>
        <w:rPr>
          <w:rFonts w:ascii="Times New Roman"/>
          <w:b w:val="false"/>
          <w:i w:val="false"/>
          <w:color w:val="000000"/>
          <w:sz w:val="28"/>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Осы Заңды қолданысқа енгізу тәртібі</w:t>
      </w:r>
    </w:p>
    <w:bookmarkStart w:name="z151" w:id="393"/>
    <w:p>
      <w:pPr>
        <w:spacing w:after="0"/>
        <w:ind w:left="0"/>
        <w:jc w:val="both"/>
      </w:pPr>
      <w:r>
        <w:rPr>
          <w:rFonts w:ascii="Times New Roman"/>
          <w:b w:val="false"/>
          <w:i w:val="false"/>
          <w:color w:val="000000"/>
          <w:sz w:val="28"/>
        </w:rPr>
        <w:t>
      1. Осы Заң 2016 жылғы 1 қаңтардан бастап қолданысқа енгізіледі.</w:t>
      </w:r>
    </w:p>
    <w:bookmarkEnd w:id="393"/>
    <w:bookmarkStart w:name="z364" w:id="394"/>
    <w:p>
      <w:pPr>
        <w:spacing w:after="0"/>
        <w:ind w:left="0"/>
        <w:jc w:val="both"/>
      </w:pPr>
      <w:r>
        <w:rPr>
          <w:rFonts w:ascii="Times New Roman"/>
          <w:b w:val="false"/>
          <w:i w:val="false"/>
          <w:color w:val="000000"/>
          <w:sz w:val="28"/>
        </w:rPr>
        <w:t xml:space="preserve">
      2. "Ақпараттандыру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bookmarkEnd w:id="39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